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B8" w:rsidRPr="00706374" w:rsidRDefault="005B7BB8" w:rsidP="00AF6DD9">
      <w:pPr>
        <w:pStyle w:val="1"/>
        <w:shd w:val="clear" w:color="auto" w:fill="auto"/>
        <w:spacing w:line="240" w:lineRule="auto"/>
        <w:ind w:left="20" w:firstLine="580"/>
        <w:jc w:val="center"/>
        <w:rPr>
          <w:rFonts w:ascii="Times New Roman" w:hAnsi="Times New Roman"/>
          <w:b/>
          <w:i/>
          <w:sz w:val="28"/>
          <w:szCs w:val="28"/>
        </w:rPr>
      </w:pPr>
      <w:r w:rsidRPr="00706374">
        <w:rPr>
          <w:rFonts w:ascii="Times New Roman" w:hAnsi="Times New Roman"/>
          <w:b/>
          <w:i/>
          <w:sz w:val="28"/>
          <w:szCs w:val="28"/>
          <w:lang w:eastAsia="uk-UA"/>
        </w:rPr>
        <w:t>Переміщення по документу</w:t>
      </w:r>
    </w:p>
    <w:tbl>
      <w:tblPr>
        <w:tblW w:w="0" w:type="auto"/>
        <w:jc w:val="center"/>
        <w:tblInd w:w="-1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62"/>
        <w:gridCol w:w="5483"/>
      </w:tblGrid>
      <w:tr w:rsidR="00FA2D64" w:rsidRPr="00706374" w:rsidTr="002373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64" w:rsidRPr="00706374" w:rsidRDefault="00FA2D64" w:rsidP="00FA2D64">
            <w:pPr>
              <w:pStyle w:val="81"/>
              <w:shd w:val="clear" w:color="auto" w:fill="auto"/>
              <w:spacing w:line="240" w:lineRule="auto"/>
              <w:ind w:left="900" w:firstLine="0"/>
              <w:rPr>
                <w:rFonts w:ascii="Times New Roman" w:hAnsi="Times New Roman"/>
                <w:sz w:val="28"/>
                <w:szCs w:val="28"/>
              </w:rPr>
            </w:pPr>
            <w:r w:rsidRPr="00706374">
              <w:rPr>
                <w:rFonts w:ascii="Times New Roman" w:hAnsi="Times New Roman"/>
                <w:sz w:val="28"/>
                <w:szCs w:val="28"/>
                <w:lang w:eastAsia="uk-UA"/>
              </w:rPr>
              <w:t>Клавіша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64" w:rsidRPr="00706374" w:rsidRDefault="00FA2D64" w:rsidP="00FA2D64">
            <w:pPr>
              <w:pStyle w:val="81"/>
              <w:shd w:val="clear" w:color="auto" w:fill="auto"/>
              <w:spacing w:line="240" w:lineRule="auto"/>
              <w:ind w:left="1560" w:firstLine="0"/>
              <w:rPr>
                <w:rFonts w:ascii="Times New Roman" w:hAnsi="Times New Roman"/>
                <w:sz w:val="28"/>
                <w:szCs w:val="28"/>
              </w:rPr>
            </w:pPr>
            <w:r w:rsidRPr="00706374">
              <w:rPr>
                <w:rFonts w:ascii="Times New Roman" w:hAnsi="Times New Roman"/>
                <w:sz w:val="28"/>
                <w:szCs w:val="28"/>
                <w:lang w:eastAsia="uk-UA"/>
              </w:rPr>
              <w:t>Переміщення курсору</w:t>
            </w:r>
          </w:p>
        </w:tc>
      </w:tr>
      <w:tr w:rsidR="00FA2D64" w:rsidRPr="00706374" w:rsidTr="002373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64" w:rsidRPr="00706374" w:rsidRDefault="00AF6DD9" w:rsidP="00FA2D64">
            <w:pPr>
              <w:pStyle w:val="6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06374">
              <w:rPr>
                <w:rFonts w:ascii="Times New Roman" w:hAnsi="Times New Roman"/>
                <w:sz w:val="28"/>
                <w:szCs w:val="28"/>
                <w:lang w:val="en-US" w:eastAsia="en-US"/>
              </w:rPr>
              <w:t>Ctrl+</w:t>
            </w:r>
            <w:r w:rsidRPr="00706374">
              <w:rPr>
                <w:rFonts w:ascii="Times New Roman" w:hAnsi="Times New Roman"/>
                <w:sz w:val="28"/>
                <w:szCs w:val="28"/>
                <w:lang w:val="en-US" w:eastAsia="en-US"/>
              </w:rPr>
              <w:sym w:font="Symbol" w:char="F0AC"/>
            </w:r>
            <w:r w:rsidR="00FA2D64" w:rsidRPr="00706374">
              <w:rPr>
                <w:rFonts w:ascii="Times New Roman" w:hAnsi="Times New Roman"/>
                <w:sz w:val="28"/>
                <w:szCs w:val="28"/>
                <w:lang w:val="en-US" w:eastAsia="en-US"/>
              </w:rPr>
              <w:t>, Ctrl+</w:t>
            </w:r>
            <w:r w:rsidRPr="00706374">
              <w:rPr>
                <w:rFonts w:ascii="Times New Roman" w:hAnsi="Times New Roman"/>
                <w:sz w:val="28"/>
                <w:szCs w:val="28"/>
                <w:lang w:val="en-US" w:eastAsia="en-US"/>
              </w:rPr>
              <w:sym w:font="Symbol" w:char="F0AE"/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64" w:rsidRPr="00706374" w:rsidRDefault="00FA2D64" w:rsidP="00FA2D64">
            <w:pPr>
              <w:pStyle w:val="61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06374">
              <w:rPr>
                <w:rFonts w:ascii="Times New Roman" w:hAnsi="Times New Roman"/>
                <w:sz w:val="28"/>
                <w:szCs w:val="28"/>
                <w:lang w:eastAsia="uk-UA"/>
              </w:rPr>
              <w:t>Слово ліворуч-праворуч</w:t>
            </w:r>
          </w:p>
        </w:tc>
      </w:tr>
      <w:tr w:rsidR="00FA2D64" w:rsidRPr="00706374" w:rsidTr="002373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64" w:rsidRPr="00706374" w:rsidRDefault="00FA2D64" w:rsidP="00FA2D64">
            <w:pPr>
              <w:pStyle w:val="6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06374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Ctrl </w:t>
            </w:r>
            <w:r w:rsidR="00AF6DD9" w:rsidRPr="00706374">
              <w:rPr>
                <w:rFonts w:ascii="Times New Roman" w:hAnsi="Times New Roman"/>
                <w:sz w:val="28"/>
                <w:szCs w:val="28"/>
                <w:lang w:eastAsia="uk-UA"/>
              </w:rPr>
              <w:t>+</w:t>
            </w:r>
            <w:r w:rsidR="00AF6DD9" w:rsidRPr="00706374">
              <w:rPr>
                <w:rFonts w:ascii="Times New Roman" w:hAnsi="Times New Roman"/>
                <w:sz w:val="28"/>
                <w:szCs w:val="28"/>
                <w:lang w:eastAsia="uk-UA"/>
              </w:rPr>
              <w:sym w:font="Symbol" w:char="F0AD"/>
            </w:r>
            <w:r w:rsidRPr="0070637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, </w:t>
            </w:r>
            <w:r w:rsidRPr="00706374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Ctrl </w:t>
            </w:r>
            <w:r w:rsidRPr="00706374">
              <w:rPr>
                <w:rFonts w:ascii="Times New Roman" w:hAnsi="Times New Roman"/>
                <w:sz w:val="28"/>
                <w:szCs w:val="28"/>
                <w:lang w:eastAsia="uk-UA"/>
              </w:rPr>
              <w:t>+</w:t>
            </w:r>
            <w:r w:rsidR="00AF6DD9" w:rsidRPr="00706374">
              <w:rPr>
                <w:rFonts w:ascii="Times New Roman" w:hAnsi="Times New Roman"/>
                <w:sz w:val="28"/>
                <w:szCs w:val="28"/>
                <w:lang w:eastAsia="uk-UA"/>
              </w:rPr>
              <w:sym w:font="Symbol" w:char="F0AF"/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64" w:rsidRPr="00706374" w:rsidRDefault="00FA2D64" w:rsidP="00FA2D64">
            <w:pPr>
              <w:pStyle w:val="61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06374">
              <w:rPr>
                <w:rFonts w:ascii="Times New Roman" w:hAnsi="Times New Roman"/>
                <w:sz w:val="28"/>
                <w:szCs w:val="28"/>
                <w:lang w:eastAsia="uk-UA"/>
              </w:rPr>
              <w:t>Початок поточного-наступного абзацу</w:t>
            </w:r>
          </w:p>
        </w:tc>
      </w:tr>
      <w:tr w:rsidR="00FA2D64" w:rsidRPr="00706374" w:rsidTr="002373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64" w:rsidRPr="00706374" w:rsidRDefault="00FA2D64" w:rsidP="00FA2D64">
            <w:pPr>
              <w:pStyle w:val="6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06374">
              <w:rPr>
                <w:rFonts w:ascii="Times New Roman" w:hAnsi="Times New Roman"/>
                <w:sz w:val="28"/>
                <w:szCs w:val="28"/>
                <w:lang w:val="en-US" w:eastAsia="en-US"/>
              </w:rPr>
              <w:t>Ctrl+ Page Up, Ctrl+ Page Down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64" w:rsidRPr="00706374" w:rsidRDefault="00FA2D64" w:rsidP="00FA2D64">
            <w:pPr>
              <w:pStyle w:val="61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06374">
              <w:rPr>
                <w:rFonts w:ascii="Times New Roman" w:hAnsi="Times New Roman"/>
                <w:sz w:val="28"/>
                <w:szCs w:val="28"/>
                <w:lang w:eastAsia="uk-UA"/>
              </w:rPr>
              <w:t>Початок-кінець сторінки</w:t>
            </w:r>
          </w:p>
        </w:tc>
      </w:tr>
      <w:tr w:rsidR="00FA2D64" w:rsidRPr="00706374" w:rsidTr="002373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DD9" w:rsidRPr="00706374" w:rsidRDefault="00FA2D64" w:rsidP="00FA2D64">
            <w:pPr>
              <w:pStyle w:val="6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06374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Alt </w:t>
            </w:r>
            <w:r w:rsidRPr="0070637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+ </w:t>
            </w:r>
            <w:r w:rsidRPr="00706374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Ctrl </w:t>
            </w:r>
            <w:r w:rsidRPr="0070637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+ </w:t>
            </w:r>
            <w:r w:rsidRPr="00706374">
              <w:rPr>
                <w:rFonts w:ascii="Times New Roman" w:hAnsi="Times New Roman"/>
                <w:sz w:val="28"/>
                <w:szCs w:val="28"/>
                <w:lang w:val="en-US" w:eastAsia="en-US"/>
              </w:rPr>
              <w:t>Page Up</w:t>
            </w:r>
            <w:r w:rsidRPr="0070637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</w:t>
            </w:r>
          </w:p>
          <w:p w:rsidR="00FA2D64" w:rsidRPr="00706374" w:rsidRDefault="00FA2D64" w:rsidP="00FA2D64">
            <w:pPr>
              <w:pStyle w:val="6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06374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Alt </w:t>
            </w:r>
            <w:r w:rsidRPr="0070637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+ </w:t>
            </w:r>
            <w:r w:rsidRPr="00706374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Ctrl </w:t>
            </w:r>
            <w:r w:rsidRPr="0070637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+ </w:t>
            </w:r>
            <w:r w:rsidRPr="00706374">
              <w:rPr>
                <w:rFonts w:ascii="Times New Roman" w:hAnsi="Times New Roman"/>
                <w:sz w:val="28"/>
                <w:szCs w:val="28"/>
                <w:lang w:val="en-US" w:eastAsia="en-US"/>
              </w:rPr>
              <w:t>Page Down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64" w:rsidRPr="00706374" w:rsidRDefault="00FA2D64" w:rsidP="00FA2D64">
            <w:pPr>
              <w:pStyle w:val="61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06374">
              <w:rPr>
                <w:rFonts w:ascii="Times New Roman" w:hAnsi="Times New Roman"/>
                <w:sz w:val="28"/>
                <w:szCs w:val="28"/>
                <w:lang w:eastAsia="uk-UA"/>
              </w:rPr>
              <w:t>Початок попер едньої-наступної сторінки</w:t>
            </w:r>
          </w:p>
        </w:tc>
      </w:tr>
      <w:tr w:rsidR="00FA2D64" w:rsidRPr="00706374" w:rsidTr="002373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64" w:rsidRPr="00706374" w:rsidRDefault="00FA2D64" w:rsidP="00FA2D64">
            <w:pPr>
              <w:pStyle w:val="6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06374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Ctrl </w:t>
            </w:r>
            <w:r w:rsidRPr="0070637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+ </w:t>
            </w:r>
            <w:r w:rsidRPr="00706374">
              <w:rPr>
                <w:rFonts w:ascii="Times New Roman" w:hAnsi="Times New Roman"/>
                <w:sz w:val="28"/>
                <w:szCs w:val="28"/>
                <w:lang w:val="en-US" w:eastAsia="en-US"/>
              </w:rPr>
              <w:t>Home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64" w:rsidRPr="00706374" w:rsidRDefault="00FA2D64" w:rsidP="00FA2D64">
            <w:pPr>
              <w:pStyle w:val="61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06374">
              <w:rPr>
                <w:rFonts w:ascii="Times New Roman" w:hAnsi="Times New Roman"/>
                <w:sz w:val="28"/>
                <w:szCs w:val="28"/>
                <w:lang w:eastAsia="uk-UA"/>
              </w:rPr>
              <w:t>На початок документа</w:t>
            </w:r>
          </w:p>
        </w:tc>
      </w:tr>
      <w:tr w:rsidR="00FA2D64" w:rsidRPr="00706374" w:rsidTr="002373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64" w:rsidRPr="00706374" w:rsidRDefault="00FA2D64" w:rsidP="00FA2D64">
            <w:pPr>
              <w:pStyle w:val="6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06374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Ctrl </w:t>
            </w:r>
            <w:r w:rsidRPr="0070637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+ </w:t>
            </w:r>
            <w:r w:rsidRPr="00706374">
              <w:rPr>
                <w:rFonts w:ascii="Times New Roman" w:hAnsi="Times New Roman"/>
                <w:sz w:val="28"/>
                <w:szCs w:val="28"/>
                <w:lang w:val="en-US" w:eastAsia="en-US"/>
              </w:rPr>
              <w:t>End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64" w:rsidRPr="00706374" w:rsidRDefault="00FA2D64" w:rsidP="00FA2D64">
            <w:pPr>
              <w:pStyle w:val="61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06374">
              <w:rPr>
                <w:rFonts w:ascii="Times New Roman" w:hAnsi="Times New Roman"/>
                <w:sz w:val="28"/>
                <w:szCs w:val="28"/>
                <w:lang w:eastAsia="uk-UA"/>
              </w:rPr>
              <w:t>У кінець документа</w:t>
            </w:r>
          </w:p>
        </w:tc>
      </w:tr>
    </w:tbl>
    <w:p w:rsidR="00685A00" w:rsidRDefault="00685A00" w:rsidP="00B028B9">
      <w:pPr>
        <w:spacing w:line="293" w:lineRule="exact"/>
        <w:ind w:left="3440"/>
        <w:rPr>
          <w:rFonts w:ascii="Century Schoolbook" w:eastAsia="Arial Unicode MS" w:hAnsi="Century Schoolbook" w:cs="Century Schoolbook"/>
          <w:b/>
          <w:bCs/>
          <w:sz w:val="28"/>
          <w:szCs w:val="28"/>
          <w:u w:val="single"/>
        </w:rPr>
      </w:pPr>
      <w:r w:rsidRPr="00706374">
        <w:rPr>
          <w:b/>
          <w:i/>
          <w:sz w:val="28"/>
          <w:szCs w:val="28"/>
        </w:rPr>
        <w:t>Виділення тексту</w:t>
      </w:r>
    </w:p>
    <w:tbl>
      <w:tblPr>
        <w:tblpPr w:leftFromText="180" w:rightFromText="180" w:vertAnchor="text" w:horzAnchor="margin" w:tblpY="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63"/>
        <w:gridCol w:w="7615"/>
      </w:tblGrid>
      <w:tr w:rsidR="00685A00" w:rsidRPr="00706374" w:rsidTr="00685A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A00" w:rsidRPr="00706374" w:rsidRDefault="00685A00" w:rsidP="00685A00">
            <w:pPr>
              <w:pStyle w:val="81"/>
              <w:shd w:val="clear" w:color="auto" w:fill="auto"/>
              <w:spacing w:line="240" w:lineRule="auto"/>
              <w:ind w:left="1360" w:firstLine="0"/>
              <w:rPr>
                <w:rFonts w:ascii="Times New Roman" w:hAnsi="Times New Roman"/>
                <w:sz w:val="28"/>
                <w:szCs w:val="28"/>
              </w:rPr>
            </w:pPr>
            <w:r w:rsidRPr="00706374">
              <w:rPr>
                <w:rFonts w:ascii="Times New Roman" w:hAnsi="Times New Roman"/>
                <w:sz w:val="28"/>
                <w:szCs w:val="28"/>
                <w:lang w:eastAsia="uk-UA"/>
              </w:rPr>
              <w:t>Дія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A00" w:rsidRPr="00706374" w:rsidRDefault="00685A00" w:rsidP="00685A00">
            <w:pPr>
              <w:pStyle w:val="81"/>
              <w:shd w:val="clear" w:color="auto" w:fill="auto"/>
              <w:spacing w:line="240" w:lineRule="auto"/>
              <w:ind w:left="1720" w:firstLine="0"/>
              <w:rPr>
                <w:rFonts w:ascii="Times New Roman" w:hAnsi="Times New Roman"/>
                <w:sz w:val="28"/>
                <w:szCs w:val="28"/>
              </w:rPr>
            </w:pPr>
            <w:r w:rsidRPr="00706374">
              <w:rPr>
                <w:rFonts w:ascii="Times New Roman" w:hAnsi="Times New Roman"/>
                <w:sz w:val="28"/>
                <w:szCs w:val="28"/>
                <w:lang w:eastAsia="uk-UA"/>
              </w:rPr>
              <w:t>Способи виконання</w:t>
            </w:r>
          </w:p>
        </w:tc>
      </w:tr>
      <w:tr w:rsidR="00685A00" w:rsidRPr="00706374" w:rsidTr="00685A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A00" w:rsidRPr="00706374" w:rsidRDefault="00685A00" w:rsidP="00685A00">
            <w:pPr>
              <w:pStyle w:val="6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6374">
              <w:rPr>
                <w:rFonts w:ascii="Times New Roman" w:hAnsi="Times New Roman"/>
                <w:sz w:val="28"/>
                <w:szCs w:val="28"/>
                <w:lang w:eastAsia="uk-UA"/>
              </w:rPr>
              <w:t>Виділення слова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A00" w:rsidRPr="00706374" w:rsidRDefault="00685A00" w:rsidP="00685A00">
            <w:pPr>
              <w:pStyle w:val="61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06374">
              <w:rPr>
                <w:rFonts w:ascii="Times New Roman" w:hAnsi="Times New Roman"/>
                <w:sz w:val="28"/>
                <w:szCs w:val="28"/>
                <w:lang w:eastAsia="uk-UA"/>
              </w:rPr>
              <w:t>Встановити на ньому І-подібний вказівник миші й виконати подвійне клацання</w:t>
            </w:r>
          </w:p>
        </w:tc>
      </w:tr>
      <w:tr w:rsidR="00685A00" w:rsidRPr="00706374" w:rsidTr="00685A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A00" w:rsidRPr="00706374" w:rsidRDefault="00685A00" w:rsidP="00685A00">
            <w:pPr>
              <w:pStyle w:val="6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6374">
              <w:rPr>
                <w:rFonts w:ascii="Times New Roman" w:hAnsi="Times New Roman"/>
                <w:sz w:val="28"/>
                <w:szCs w:val="28"/>
                <w:lang w:eastAsia="uk-UA"/>
              </w:rPr>
              <w:t>Виділення речення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A00" w:rsidRPr="00706374" w:rsidRDefault="00685A00" w:rsidP="00685A00">
            <w:pPr>
              <w:pStyle w:val="6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637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Встановити на ньому І-подібний вказівник миші й, утримуючи клавішу </w:t>
            </w:r>
            <w:r w:rsidRPr="00706374">
              <w:rPr>
                <w:rFonts w:ascii="Times New Roman" w:hAnsi="Times New Roman"/>
                <w:sz w:val="28"/>
                <w:szCs w:val="28"/>
                <w:lang w:val="en-US" w:eastAsia="en-US"/>
              </w:rPr>
              <w:t>Ctrl</w:t>
            </w:r>
            <w:r w:rsidRPr="0070637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, </w:t>
            </w:r>
            <w:r w:rsidRPr="00706374">
              <w:rPr>
                <w:rFonts w:ascii="Times New Roman" w:hAnsi="Times New Roman"/>
                <w:sz w:val="28"/>
                <w:szCs w:val="28"/>
                <w:lang w:eastAsia="uk-UA"/>
              </w:rPr>
              <w:t>виконати подвійне клацання</w:t>
            </w:r>
          </w:p>
        </w:tc>
      </w:tr>
      <w:tr w:rsidR="00685A00" w:rsidRPr="00706374" w:rsidTr="00685A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A00" w:rsidRPr="00706374" w:rsidRDefault="00685A00" w:rsidP="00685A00">
            <w:pPr>
              <w:pStyle w:val="6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6374">
              <w:rPr>
                <w:rFonts w:ascii="Times New Roman" w:hAnsi="Times New Roman"/>
                <w:sz w:val="28"/>
                <w:szCs w:val="28"/>
                <w:lang w:eastAsia="uk-UA"/>
              </w:rPr>
              <w:t>Виділення абзацу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A00" w:rsidRPr="00706374" w:rsidRDefault="00685A00" w:rsidP="00685A00">
            <w:pPr>
              <w:pStyle w:val="61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06374">
              <w:rPr>
                <w:rFonts w:ascii="Times New Roman" w:hAnsi="Times New Roman"/>
                <w:sz w:val="28"/>
                <w:szCs w:val="28"/>
                <w:lang w:eastAsia="uk-UA"/>
              </w:rPr>
              <w:t>Встановити на ньому І-подібний вказівник миші й виконати потрійне клацання</w:t>
            </w:r>
          </w:p>
        </w:tc>
      </w:tr>
      <w:tr w:rsidR="00685A00" w:rsidRPr="00706374" w:rsidTr="00685A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A00" w:rsidRPr="00706374" w:rsidRDefault="00685A00" w:rsidP="00685A00">
            <w:pPr>
              <w:pStyle w:val="6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6374">
              <w:rPr>
                <w:rFonts w:ascii="Times New Roman" w:hAnsi="Times New Roman"/>
                <w:sz w:val="28"/>
                <w:szCs w:val="28"/>
                <w:lang w:eastAsia="uk-UA"/>
              </w:rPr>
              <w:t>Виділення одного або де</w:t>
            </w:r>
            <w:r w:rsidRPr="00706374">
              <w:rPr>
                <w:rFonts w:ascii="Times New Roman" w:hAnsi="Times New Roman"/>
                <w:sz w:val="28"/>
                <w:szCs w:val="28"/>
                <w:lang w:eastAsia="uk-UA"/>
              </w:rPr>
              <w:softHyphen/>
              <w:t>кількох рядків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A00" w:rsidRPr="00706374" w:rsidRDefault="00685A00" w:rsidP="00685A00">
            <w:pPr>
              <w:pStyle w:val="61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06374">
              <w:rPr>
                <w:rFonts w:ascii="Times New Roman" w:hAnsi="Times New Roman"/>
                <w:sz w:val="28"/>
                <w:szCs w:val="28"/>
                <w:lang w:eastAsia="uk-UA"/>
              </w:rPr>
              <w:t>Встановити вказівник миші в смузі виділення (вказівка набуває певної форми) і протягти на</w:t>
            </w:r>
            <w:r w:rsidRPr="00706374">
              <w:rPr>
                <w:rFonts w:ascii="Times New Roman" w:hAnsi="Times New Roman"/>
                <w:sz w:val="28"/>
                <w:szCs w:val="28"/>
                <w:lang w:eastAsia="uk-UA"/>
              </w:rPr>
              <w:softHyphen/>
              <w:t>впроти необхідної кількості рядків, утримуючи лі</w:t>
            </w:r>
            <w:r w:rsidRPr="00706374">
              <w:rPr>
                <w:rFonts w:ascii="Times New Roman" w:hAnsi="Times New Roman"/>
                <w:sz w:val="28"/>
                <w:szCs w:val="28"/>
                <w:lang w:eastAsia="uk-UA"/>
              </w:rPr>
              <w:softHyphen/>
              <w:t>ву кнопку</w:t>
            </w:r>
          </w:p>
        </w:tc>
      </w:tr>
      <w:tr w:rsidR="00685A00" w:rsidRPr="00706374" w:rsidTr="00685A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A00" w:rsidRPr="00706374" w:rsidRDefault="00685A00" w:rsidP="00685A00">
            <w:pPr>
              <w:pStyle w:val="6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6374">
              <w:rPr>
                <w:rFonts w:ascii="Times New Roman" w:hAnsi="Times New Roman"/>
                <w:sz w:val="28"/>
                <w:szCs w:val="28"/>
                <w:lang w:eastAsia="uk-UA"/>
              </w:rPr>
              <w:t>Виділення певного фраг</w:t>
            </w:r>
            <w:r w:rsidRPr="00706374">
              <w:rPr>
                <w:rFonts w:ascii="Times New Roman" w:hAnsi="Times New Roman"/>
                <w:sz w:val="28"/>
                <w:szCs w:val="28"/>
                <w:lang w:eastAsia="uk-UA"/>
              </w:rPr>
              <w:softHyphen/>
              <w:t>мента тексту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A00" w:rsidRPr="00706374" w:rsidRDefault="00685A00" w:rsidP="00685A00">
            <w:pPr>
              <w:pStyle w:val="61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06374">
              <w:rPr>
                <w:rFonts w:ascii="Times New Roman" w:hAnsi="Times New Roman"/>
                <w:sz w:val="28"/>
                <w:szCs w:val="28"/>
                <w:lang w:eastAsia="uk-UA"/>
              </w:rPr>
              <w:t>Протягти І-подібний вказівник миші по фрагмен</w:t>
            </w:r>
            <w:r w:rsidRPr="00706374">
              <w:rPr>
                <w:rFonts w:ascii="Times New Roman" w:hAnsi="Times New Roman"/>
                <w:sz w:val="28"/>
                <w:szCs w:val="28"/>
                <w:lang w:eastAsia="uk-UA"/>
              </w:rPr>
              <w:softHyphen/>
              <w:t>ту, утримуючи ліву кнопку</w:t>
            </w:r>
          </w:p>
        </w:tc>
      </w:tr>
      <w:tr w:rsidR="00685A00" w:rsidRPr="00706374" w:rsidTr="00685A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A00" w:rsidRPr="00706374" w:rsidRDefault="00685A00" w:rsidP="00685A00">
            <w:pPr>
              <w:pStyle w:val="6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6374">
              <w:rPr>
                <w:rFonts w:ascii="Times New Roman" w:hAnsi="Times New Roman"/>
                <w:sz w:val="28"/>
                <w:szCs w:val="28"/>
                <w:lang w:eastAsia="uk-UA"/>
              </w:rPr>
              <w:t>Виділення певного фраг</w:t>
            </w:r>
            <w:r w:rsidRPr="00706374">
              <w:rPr>
                <w:rFonts w:ascii="Times New Roman" w:hAnsi="Times New Roman"/>
                <w:sz w:val="28"/>
                <w:szCs w:val="28"/>
                <w:lang w:eastAsia="uk-UA"/>
              </w:rPr>
              <w:softHyphen/>
              <w:t>мента тексту за допомо</w:t>
            </w:r>
            <w:r w:rsidRPr="00706374">
              <w:rPr>
                <w:rFonts w:ascii="Times New Roman" w:hAnsi="Times New Roman"/>
                <w:sz w:val="28"/>
                <w:szCs w:val="28"/>
                <w:lang w:eastAsia="uk-UA"/>
              </w:rPr>
              <w:softHyphen/>
              <w:t>гою клавіатури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A00" w:rsidRPr="00706374" w:rsidRDefault="00685A00" w:rsidP="00685A00">
            <w:pPr>
              <w:pStyle w:val="61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637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Встановити текстовий курсор у потрібному місці й, утримуючи клавішу </w:t>
            </w:r>
            <w:r w:rsidRPr="00706374">
              <w:rPr>
                <w:rFonts w:ascii="Times New Roman" w:hAnsi="Times New Roman"/>
                <w:sz w:val="28"/>
                <w:szCs w:val="28"/>
                <w:lang w:val="en-US" w:eastAsia="en-US"/>
              </w:rPr>
              <w:t>Shift</w:t>
            </w:r>
            <w:r w:rsidRPr="0070637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, </w:t>
            </w:r>
            <w:r w:rsidRPr="00706374">
              <w:rPr>
                <w:rFonts w:ascii="Times New Roman" w:hAnsi="Times New Roman"/>
                <w:sz w:val="28"/>
                <w:szCs w:val="28"/>
                <w:lang w:eastAsia="uk-UA"/>
              </w:rPr>
              <w:t>виділяти текст натис</w:t>
            </w:r>
            <w:r w:rsidRPr="00706374">
              <w:rPr>
                <w:rFonts w:ascii="Times New Roman" w:hAnsi="Times New Roman"/>
                <w:sz w:val="28"/>
                <w:szCs w:val="28"/>
                <w:lang w:eastAsia="uk-UA"/>
              </w:rPr>
              <w:softHyphen/>
              <w:t>канням курсорних клавіш</w:t>
            </w:r>
            <w:r w:rsidRPr="0070637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706374">
              <w:rPr>
                <w:rFonts w:ascii="Times New Roman" w:hAnsi="Times New Roman"/>
                <w:sz w:val="28"/>
                <w:szCs w:val="28"/>
                <w:lang w:val="uk-UA" w:eastAsia="uk-UA"/>
              </w:rPr>
              <w:sym w:font="Symbol" w:char="F0AF"/>
            </w:r>
            <w:r w:rsidRPr="0070637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, </w:t>
            </w:r>
            <w:r w:rsidRPr="00706374">
              <w:rPr>
                <w:rFonts w:ascii="Times New Roman" w:hAnsi="Times New Roman"/>
                <w:sz w:val="28"/>
                <w:szCs w:val="28"/>
                <w:lang w:val="uk-UA" w:eastAsia="uk-UA"/>
              </w:rPr>
              <w:sym w:font="Symbol" w:char="F0AD"/>
            </w:r>
            <w:r w:rsidRPr="0070637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, </w:t>
            </w:r>
            <w:r w:rsidRPr="00706374">
              <w:rPr>
                <w:rFonts w:ascii="Times New Roman" w:hAnsi="Times New Roman"/>
                <w:sz w:val="28"/>
                <w:szCs w:val="28"/>
                <w:lang w:val="uk-UA" w:eastAsia="uk-UA"/>
              </w:rPr>
              <w:sym w:font="Symbol" w:char="F0AE"/>
            </w:r>
            <w:r w:rsidRPr="0070637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, </w:t>
            </w:r>
            <w:r w:rsidRPr="00706374">
              <w:rPr>
                <w:rFonts w:ascii="Times New Roman" w:hAnsi="Times New Roman"/>
                <w:sz w:val="28"/>
                <w:szCs w:val="28"/>
                <w:lang w:val="uk-UA" w:eastAsia="uk-UA"/>
              </w:rPr>
              <w:sym w:font="Symbol" w:char="F0AC"/>
            </w:r>
          </w:p>
        </w:tc>
      </w:tr>
      <w:tr w:rsidR="00685A00" w:rsidRPr="00706374" w:rsidTr="00685A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A00" w:rsidRPr="00706374" w:rsidRDefault="00685A00" w:rsidP="00685A00">
            <w:pPr>
              <w:pStyle w:val="6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6374">
              <w:rPr>
                <w:rFonts w:ascii="Times New Roman" w:hAnsi="Times New Roman"/>
                <w:sz w:val="28"/>
                <w:szCs w:val="28"/>
                <w:lang w:eastAsia="uk-UA"/>
              </w:rPr>
              <w:t>Скасування виділення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A00" w:rsidRPr="00706374" w:rsidRDefault="00685A00" w:rsidP="00685A00">
            <w:pPr>
              <w:pStyle w:val="6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6374">
              <w:rPr>
                <w:rFonts w:ascii="Times New Roman" w:hAnsi="Times New Roman"/>
                <w:sz w:val="28"/>
                <w:szCs w:val="28"/>
                <w:lang w:eastAsia="uk-UA"/>
              </w:rPr>
              <w:t>Клацнути мишкою в будь-якому місці документа або натиснути одну з курсорних клавіш</w:t>
            </w:r>
          </w:p>
        </w:tc>
      </w:tr>
    </w:tbl>
    <w:p w:rsidR="00B028B9" w:rsidRPr="00B028B9" w:rsidRDefault="00B028B9" w:rsidP="00B028B9">
      <w:pPr>
        <w:spacing w:line="293" w:lineRule="exact"/>
        <w:ind w:left="3440"/>
        <w:rPr>
          <w:rFonts w:ascii="Century Schoolbook" w:eastAsia="Arial Unicode MS" w:hAnsi="Century Schoolbook" w:cs="Century Schoolbook"/>
          <w:b/>
          <w:bCs/>
          <w:sz w:val="28"/>
          <w:szCs w:val="28"/>
          <w:u w:val="single"/>
          <w:lang w:eastAsia="ru-RU"/>
        </w:rPr>
      </w:pPr>
      <w:r w:rsidRPr="00B028B9">
        <w:rPr>
          <w:rFonts w:ascii="Century Schoolbook" w:eastAsia="Arial Unicode MS" w:hAnsi="Century Schoolbook" w:cs="Century Schoolbook"/>
          <w:b/>
          <w:bCs/>
          <w:sz w:val="28"/>
          <w:szCs w:val="28"/>
          <w:u w:val="single"/>
        </w:rPr>
        <w:t>Правила введення тексту.</w:t>
      </w:r>
    </w:p>
    <w:p w:rsidR="00B028B9" w:rsidRPr="00B028B9" w:rsidRDefault="00B028B9" w:rsidP="00237342">
      <w:pPr>
        <w:numPr>
          <w:ilvl w:val="0"/>
          <w:numId w:val="20"/>
        </w:numPr>
        <w:tabs>
          <w:tab w:val="left" w:pos="308"/>
        </w:tabs>
        <w:ind w:left="714" w:hanging="357"/>
        <w:rPr>
          <w:rFonts w:eastAsia="Arial Unicode MS"/>
          <w:sz w:val="28"/>
          <w:szCs w:val="28"/>
          <w:lang w:eastAsia="ru-RU"/>
        </w:rPr>
      </w:pPr>
      <w:r w:rsidRPr="00B028B9">
        <w:rPr>
          <w:rFonts w:eastAsia="Arial Unicode MS"/>
          <w:sz w:val="28"/>
          <w:szCs w:val="28"/>
        </w:rPr>
        <w:t>робити один пробіл між словами;</w:t>
      </w:r>
    </w:p>
    <w:p w:rsidR="00B028B9" w:rsidRPr="00B028B9" w:rsidRDefault="00B028B9" w:rsidP="00237342">
      <w:pPr>
        <w:numPr>
          <w:ilvl w:val="0"/>
          <w:numId w:val="20"/>
        </w:numPr>
        <w:tabs>
          <w:tab w:val="left" w:pos="308"/>
        </w:tabs>
        <w:ind w:left="714" w:hanging="357"/>
        <w:rPr>
          <w:rFonts w:eastAsia="Arial Unicode MS"/>
          <w:sz w:val="28"/>
          <w:szCs w:val="28"/>
          <w:lang w:eastAsia="ru-RU"/>
        </w:rPr>
      </w:pPr>
      <w:r w:rsidRPr="00B028B9">
        <w:rPr>
          <w:rFonts w:eastAsia="Arial Unicode MS"/>
          <w:sz w:val="28"/>
          <w:szCs w:val="28"/>
        </w:rPr>
        <w:t>розділовий знак не відривати від слова, за яким він стоїть;</w:t>
      </w:r>
    </w:p>
    <w:p w:rsidR="00B028B9" w:rsidRPr="00B028B9" w:rsidRDefault="00B028B9" w:rsidP="00237342">
      <w:pPr>
        <w:numPr>
          <w:ilvl w:val="0"/>
          <w:numId w:val="20"/>
        </w:numPr>
        <w:tabs>
          <w:tab w:val="left" w:pos="313"/>
        </w:tabs>
        <w:ind w:left="714" w:hanging="357"/>
        <w:rPr>
          <w:rFonts w:eastAsia="Arial Unicode MS"/>
          <w:sz w:val="28"/>
          <w:szCs w:val="28"/>
          <w:lang w:eastAsia="ru-RU"/>
        </w:rPr>
      </w:pPr>
      <w:r w:rsidRPr="00B028B9">
        <w:rPr>
          <w:rFonts w:eastAsia="Arial Unicode MS"/>
          <w:sz w:val="28"/>
          <w:szCs w:val="28"/>
        </w:rPr>
        <w:t>після розділового знаку ставити пробіл;</w:t>
      </w:r>
    </w:p>
    <w:p w:rsidR="00B028B9" w:rsidRPr="00B028B9" w:rsidRDefault="00B028B9" w:rsidP="00237342">
      <w:pPr>
        <w:numPr>
          <w:ilvl w:val="0"/>
          <w:numId w:val="20"/>
        </w:numPr>
        <w:tabs>
          <w:tab w:val="left" w:pos="313"/>
        </w:tabs>
        <w:ind w:left="714" w:hanging="357"/>
        <w:rPr>
          <w:rFonts w:eastAsia="Arial Unicode MS"/>
          <w:sz w:val="28"/>
          <w:szCs w:val="28"/>
          <w:lang w:eastAsia="ru-RU"/>
        </w:rPr>
      </w:pPr>
      <w:r w:rsidRPr="00B028B9">
        <w:rPr>
          <w:rFonts w:eastAsia="Arial Unicode MS"/>
          <w:sz w:val="28"/>
          <w:szCs w:val="28"/>
        </w:rPr>
        <w:t>після відкритих дужок або лапок зразу писати текст;</w:t>
      </w:r>
    </w:p>
    <w:p w:rsidR="00B028B9" w:rsidRPr="00B028B9" w:rsidRDefault="00B028B9" w:rsidP="00237342">
      <w:pPr>
        <w:numPr>
          <w:ilvl w:val="0"/>
          <w:numId w:val="20"/>
        </w:numPr>
        <w:tabs>
          <w:tab w:val="left" w:pos="318"/>
        </w:tabs>
        <w:ind w:left="714" w:hanging="357"/>
        <w:rPr>
          <w:rFonts w:eastAsia="Arial Unicode MS"/>
          <w:sz w:val="28"/>
          <w:szCs w:val="28"/>
          <w:lang w:eastAsia="ru-RU"/>
        </w:rPr>
      </w:pPr>
      <w:r w:rsidRPr="00B028B9">
        <w:rPr>
          <w:rFonts w:eastAsia="Arial Unicode MS"/>
          <w:sz w:val="28"/>
          <w:szCs w:val="28"/>
        </w:rPr>
        <w:t>закривати дужки або лапки зразу за текстом;</w:t>
      </w:r>
    </w:p>
    <w:p w:rsidR="00B028B9" w:rsidRPr="00B028B9" w:rsidRDefault="00B028B9" w:rsidP="00237342">
      <w:pPr>
        <w:numPr>
          <w:ilvl w:val="0"/>
          <w:numId w:val="20"/>
        </w:numPr>
        <w:tabs>
          <w:tab w:val="left" w:pos="308"/>
        </w:tabs>
        <w:ind w:left="714" w:hanging="357"/>
        <w:rPr>
          <w:rFonts w:eastAsia="Arial Unicode MS"/>
          <w:sz w:val="28"/>
          <w:szCs w:val="28"/>
        </w:rPr>
      </w:pPr>
      <w:r w:rsidRPr="00237342">
        <w:rPr>
          <w:rFonts w:eastAsia="Arial Unicode MS"/>
          <w:sz w:val="28"/>
          <w:szCs w:val="28"/>
        </w:rPr>
        <w:t xml:space="preserve">до і </w:t>
      </w:r>
      <w:r w:rsidRPr="00B028B9">
        <w:rPr>
          <w:rFonts w:eastAsia="Arial Unicode MS"/>
          <w:sz w:val="28"/>
          <w:szCs w:val="28"/>
        </w:rPr>
        <w:t xml:space="preserve"> після дефісу не ставити пробіл;</w:t>
      </w:r>
    </w:p>
    <w:p w:rsidR="00B028B9" w:rsidRPr="00B028B9" w:rsidRDefault="00B028B9" w:rsidP="00237342">
      <w:pPr>
        <w:numPr>
          <w:ilvl w:val="0"/>
          <w:numId w:val="20"/>
        </w:numPr>
        <w:tabs>
          <w:tab w:val="left" w:pos="308"/>
        </w:tabs>
        <w:ind w:left="714" w:hanging="357"/>
        <w:rPr>
          <w:rFonts w:eastAsia="Arial Unicode MS"/>
          <w:sz w:val="28"/>
          <w:szCs w:val="28"/>
          <w:lang w:eastAsia="ru-RU"/>
        </w:rPr>
      </w:pPr>
      <w:r w:rsidRPr="00237342">
        <w:rPr>
          <w:rFonts w:eastAsia="Arial Unicode MS"/>
          <w:sz w:val="28"/>
          <w:szCs w:val="28"/>
        </w:rPr>
        <w:t>до і</w:t>
      </w:r>
      <w:r w:rsidRPr="00B028B9">
        <w:rPr>
          <w:rFonts w:eastAsia="Arial Unicode MS"/>
          <w:sz w:val="28"/>
          <w:szCs w:val="28"/>
        </w:rPr>
        <w:t xml:space="preserve"> після тире ставити пробіл;</w:t>
      </w:r>
    </w:p>
    <w:p w:rsidR="00B028B9" w:rsidRPr="00B028B9" w:rsidRDefault="00B028B9" w:rsidP="00237342">
      <w:pPr>
        <w:numPr>
          <w:ilvl w:val="0"/>
          <w:numId w:val="20"/>
        </w:numPr>
        <w:tabs>
          <w:tab w:val="left" w:pos="313"/>
        </w:tabs>
        <w:ind w:left="714" w:hanging="357"/>
        <w:rPr>
          <w:rFonts w:eastAsia="Arial Unicode MS"/>
          <w:sz w:val="28"/>
          <w:szCs w:val="28"/>
          <w:lang w:eastAsia="ru-RU"/>
        </w:rPr>
      </w:pPr>
      <w:r w:rsidRPr="00B028B9">
        <w:rPr>
          <w:rFonts w:eastAsia="Arial Unicode MS"/>
          <w:sz w:val="28"/>
          <w:szCs w:val="28"/>
        </w:rPr>
        <w:t>примусово не переходити на новий рядок;</w:t>
      </w:r>
    </w:p>
    <w:p w:rsidR="00B028B9" w:rsidRPr="00B028B9" w:rsidRDefault="00B028B9" w:rsidP="00237342">
      <w:pPr>
        <w:numPr>
          <w:ilvl w:val="0"/>
          <w:numId w:val="20"/>
        </w:numPr>
        <w:tabs>
          <w:tab w:val="left" w:pos="313"/>
        </w:tabs>
        <w:ind w:left="714" w:hanging="357"/>
        <w:rPr>
          <w:rFonts w:eastAsia="Arial Unicode MS"/>
          <w:sz w:val="28"/>
          <w:szCs w:val="28"/>
          <w:lang w:eastAsia="ru-RU"/>
        </w:rPr>
      </w:pPr>
      <w:r w:rsidRPr="00B028B9">
        <w:rPr>
          <w:rFonts w:eastAsia="Arial Unicode MS"/>
          <w:sz w:val="28"/>
          <w:szCs w:val="28"/>
        </w:rPr>
        <w:t>слова на склади не розбивати, переноси не робити, це робиться автоматично;</w:t>
      </w:r>
    </w:p>
    <w:p w:rsidR="00B028B9" w:rsidRPr="00B028B9" w:rsidRDefault="00B028B9" w:rsidP="00237342">
      <w:pPr>
        <w:numPr>
          <w:ilvl w:val="0"/>
          <w:numId w:val="20"/>
        </w:numPr>
        <w:tabs>
          <w:tab w:val="left" w:pos="356"/>
        </w:tabs>
        <w:ind w:left="714" w:right="300" w:hanging="357"/>
        <w:rPr>
          <w:rFonts w:eastAsia="Arial Unicode MS"/>
          <w:sz w:val="28"/>
          <w:szCs w:val="28"/>
          <w:lang w:eastAsia="ru-RU"/>
        </w:rPr>
      </w:pPr>
      <w:r w:rsidRPr="00B028B9">
        <w:rPr>
          <w:rFonts w:eastAsia="Arial Unicode MS"/>
          <w:sz w:val="28"/>
          <w:szCs w:val="28"/>
        </w:rPr>
        <w:t>не ставити символ пробіл між літерами, щоб зробити заголовок розтягнутим, для</w:t>
      </w:r>
      <w:r w:rsidRPr="00237342">
        <w:rPr>
          <w:rFonts w:eastAsia="Arial Unicode MS"/>
          <w:sz w:val="28"/>
          <w:szCs w:val="28"/>
        </w:rPr>
        <w:t xml:space="preserve"> </w:t>
      </w:r>
      <w:r w:rsidRPr="00B028B9">
        <w:rPr>
          <w:rFonts w:eastAsia="Arial Unicode MS"/>
          <w:sz w:val="28"/>
          <w:szCs w:val="28"/>
        </w:rPr>
        <w:t>цього є спеціальні засоби;</w:t>
      </w:r>
    </w:p>
    <w:p w:rsidR="00B028B9" w:rsidRPr="00B028B9" w:rsidRDefault="00B028B9" w:rsidP="00237342">
      <w:pPr>
        <w:numPr>
          <w:ilvl w:val="0"/>
          <w:numId w:val="20"/>
        </w:numPr>
        <w:tabs>
          <w:tab w:val="left" w:pos="313"/>
        </w:tabs>
        <w:ind w:left="714" w:hanging="357"/>
        <w:rPr>
          <w:rFonts w:eastAsia="Arial Unicode MS"/>
          <w:sz w:val="28"/>
          <w:szCs w:val="28"/>
          <w:lang w:eastAsia="ru-RU"/>
        </w:rPr>
      </w:pPr>
      <w:r w:rsidRPr="00B028B9">
        <w:rPr>
          <w:rFonts w:eastAsia="Arial Unicode MS"/>
          <w:sz w:val="28"/>
          <w:szCs w:val="28"/>
        </w:rPr>
        <w:t>не робити пробілами відступів від лівого краю;</w:t>
      </w:r>
    </w:p>
    <w:p w:rsidR="00B028B9" w:rsidRPr="00B028B9" w:rsidRDefault="00B028B9" w:rsidP="00237342">
      <w:pPr>
        <w:numPr>
          <w:ilvl w:val="0"/>
          <w:numId w:val="20"/>
        </w:numPr>
        <w:tabs>
          <w:tab w:val="left" w:pos="313"/>
        </w:tabs>
        <w:ind w:left="714" w:hanging="357"/>
        <w:rPr>
          <w:rFonts w:eastAsia="Arial Unicode MS"/>
          <w:sz w:val="28"/>
          <w:szCs w:val="28"/>
          <w:lang w:eastAsia="ru-RU"/>
        </w:rPr>
      </w:pPr>
      <w:r w:rsidRPr="00B028B9">
        <w:rPr>
          <w:rFonts w:eastAsia="Arial Unicode MS"/>
          <w:sz w:val="28"/>
          <w:szCs w:val="28"/>
        </w:rPr>
        <w:t>не робити пустих рядків між абзацами, для цього є засоби міжабзацних інтервалів;</w:t>
      </w:r>
    </w:p>
    <w:p w:rsidR="00B028B9" w:rsidRPr="00B028B9" w:rsidRDefault="00B028B9" w:rsidP="00237342">
      <w:pPr>
        <w:numPr>
          <w:ilvl w:val="0"/>
          <w:numId w:val="20"/>
        </w:numPr>
        <w:tabs>
          <w:tab w:val="left" w:pos="313"/>
        </w:tabs>
        <w:ind w:left="714" w:hanging="357"/>
        <w:rPr>
          <w:rFonts w:eastAsia="Arial Unicode MS"/>
          <w:sz w:val="28"/>
          <w:szCs w:val="28"/>
          <w:lang w:eastAsia="ru-RU"/>
        </w:rPr>
      </w:pPr>
      <w:r w:rsidRPr="00B028B9">
        <w:rPr>
          <w:rFonts w:eastAsia="Arial Unicode MS"/>
          <w:sz w:val="28"/>
          <w:szCs w:val="28"/>
        </w:rPr>
        <w:t>не нумерувати списки, це зробить текстовий редактор;</w:t>
      </w:r>
    </w:p>
    <w:p w:rsidR="00B028B9" w:rsidRPr="00237342" w:rsidRDefault="00B028B9" w:rsidP="00237342">
      <w:pPr>
        <w:numPr>
          <w:ilvl w:val="0"/>
          <w:numId w:val="20"/>
        </w:numPr>
        <w:tabs>
          <w:tab w:val="left" w:pos="308"/>
        </w:tabs>
        <w:ind w:left="714" w:hanging="357"/>
        <w:rPr>
          <w:rFonts w:eastAsia="Arial Unicode MS"/>
          <w:sz w:val="28"/>
          <w:szCs w:val="28"/>
          <w:lang w:val="ru-RU" w:eastAsia="en-US"/>
        </w:rPr>
      </w:pPr>
      <w:r w:rsidRPr="00B028B9">
        <w:rPr>
          <w:rFonts w:eastAsia="Arial Unicode MS"/>
          <w:sz w:val="28"/>
          <w:szCs w:val="28"/>
        </w:rPr>
        <w:t>не нумерувати сторінки, це зробить текстовий редактор;</w:t>
      </w:r>
    </w:p>
    <w:p w:rsidR="00B028B9" w:rsidRPr="00237342" w:rsidRDefault="00B028B9" w:rsidP="00237342">
      <w:pPr>
        <w:numPr>
          <w:ilvl w:val="0"/>
          <w:numId w:val="20"/>
        </w:numPr>
        <w:tabs>
          <w:tab w:val="left" w:pos="308"/>
        </w:tabs>
        <w:ind w:left="714" w:hanging="357"/>
        <w:rPr>
          <w:rFonts w:eastAsia="Arial Unicode MS"/>
          <w:sz w:val="28"/>
          <w:szCs w:val="28"/>
          <w:lang w:val="ru-RU" w:eastAsia="en-US"/>
        </w:rPr>
      </w:pPr>
      <w:r w:rsidRPr="00237342">
        <w:rPr>
          <w:rFonts w:eastAsia="Arial Unicode MS"/>
          <w:sz w:val="28"/>
          <w:szCs w:val="28"/>
        </w:rPr>
        <w:t xml:space="preserve">для створення нового абзацу натискати клавішу </w:t>
      </w:r>
      <w:r w:rsidRPr="00237342">
        <w:rPr>
          <w:rFonts w:eastAsia="Arial Unicode MS"/>
          <w:sz w:val="28"/>
          <w:szCs w:val="28"/>
          <w:lang w:val="en-US" w:eastAsia="en-US"/>
        </w:rPr>
        <w:t>Enter</w:t>
      </w:r>
      <w:r w:rsidRPr="00237342">
        <w:rPr>
          <w:rFonts w:eastAsia="Arial Unicode MS"/>
          <w:sz w:val="28"/>
          <w:szCs w:val="28"/>
          <w:lang w:val="ru-RU" w:eastAsia="en-US"/>
        </w:rPr>
        <w:t>.</w:t>
      </w:r>
    </w:p>
    <w:p w:rsidR="006A0A04" w:rsidRPr="00706374" w:rsidRDefault="006A0A04" w:rsidP="00685A00">
      <w:pPr>
        <w:pStyle w:val="1"/>
        <w:shd w:val="clear" w:color="auto" w:fill="auto"/>
        <w:spacing w:line="240" w:lineRule="auto"/>
        <w:ind w:left="20" w:hanging="20"/>
        <w:jc w:val="center"/>
      </w:pPr>
    </w:p>
    <w:sectPr w:rsidR="006A0A04" w:rsidRPr="00706374" w:rsidSect="00237342">
      <w:pgSz w:w="11905" w:h="16837"/>
      <w:pgMar w:top="567" w:right="567" w:bottom="567" w:left="567" w:header="0" w:footer="3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single"/>
      </w:rPr>
    </w:lvl>
    <w:lvl w:ilvl="1">
      <w:start w:val="3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5"/>
      <w:numFmt w:val="decimal"/>
      <w:lvlText w:val="%3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5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8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6">
    <w:nsid w:val="00000017"/>
    <w:multiLevelType w:val="multilevel"/>
    <w:tmpl w:val="00000016"/>
    <w:lvl w:ilvl="0">
      <w:start w:val="4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7">
    <w:nsid w:val="0000001D"/>
    <w:multiLevelType w:val="multilevel"/>
    <w:tmpl w:val="0000001C"/>
    <w:lvl w:ilvl="0">
      <w:start w:val="3"/>
      <w:numFmt w:val="decimal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8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9">
    <w:nsid w:val="00000021"/>
    <w:multiLevelType w:val="multilevel"/>
    <w:tmpl w:val="00000020"/>
    <w:lvl w:ilvl="0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5"/>
      <w:numFmt w:val="decimal"/>
      <w:lvlText w:val="%5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6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6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6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0">
    <w:nsid w:val="00000023"/>
    <w:multiLevelType w:val="multilevel"/>
    <w:tmpl w:val="00000022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1">
    <w:nsid w:val="00000025"/>
    <w:multiLevelType w:val="multilevel"/>
    <w:tmpl w:val="00000024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singl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singl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singl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singl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singl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singl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singl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singl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single"/>
      </w:rPr>
    </w:lvl>
  </w:abstractNum>
  <w:abstractNum w:abstractNumId="12">
    <w:nsid w:val="00000027"/>
    <w:multiLevelType w:val="multilevel"/>
    <w:tmpl w:val="00000026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7"/>
      <w:numFmt w:val="decimal"/>
      <w:lvlText w:val="%4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5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8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3">
    <w:nsid w:val="00000029"/>
    <w:multiLevelType w:val="multilevel"/>
    <w:tmpl w:val="C9708954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</w:abstractNum>
  <w:abstractNum w:abstractNumId="14">
    <w:nsid w:val="0000002B"/>
    <w:multiLevelType w:val="multilevel"/>
    <w:tmpl w:val="4108322C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</w:abstractNum>
  <w:abstractNum w:abstractNumId="15">
    <w:nsid w:val="12A21657"/>
    <w:multiLevelType w:val="hybridMultilevel"/>
    <w:tmpl w:val="79F418FE"/>
    <w:lvl w:ilvl="0" w:tplc="3E92C89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DF37AB"/>
    <w:multiLevelType w:val="hybridMultilevel"/>
    <w:tmpl w:val="90AA3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DD1498"/>
    <w:multiLevelType w:val="multilevel"/>
    <w:tmpl w:val="3AE6DCF8"/>
    <w:lvl w:ilvl="0">
      <w:start w:val="1"/>
      <w:numFmt w:val="decimal"/>
      <w:lvlText w:val="%1."/>
      <w:lvlJc w:val="left"/>
      <w:pPr>
        <w:tabs>
          <w:tab w:val="num" w:pos="1660"/>
        </w:tabs>
        <w:ind w:left="1660" w:hanging="360"/>
      </w:pPr>
    </w:lvl>
    <w:lvl w:ilvl="1">
      <w:start w:val="1"/>
      <w:numFmt w:val="lowerLetter"/>
      <w:lvlText w:val="%2."/>
      <w:lvlJc w:val="left"/>
      <w:pPr>
        <w:tabs>
          <w:tab w:val="num" w:pos="2380"/>
        </w:tabs>
        <w:ind w:left="2380" w:hanging="360"/>
      </w:pPr>
    </w:lvl>
    <w:lvl w:ilvl="2">
      <w:start w:val="1"/>
      <w:numFmt w:val="lowerRoman"/>
      <w:lvlText w:val="%3."/>
      <w:lvlJc w:val="right"/>
      <w:pPr>
        <w:tabs>
          <w:tab w:val="num" w:pos="3100"/>
        </w:tabs>
        <w:ind w:left="3100" w:hanging="180"/>
      </w:pPr>
    </w:lvl>
    <w:lvl w:ilvl="3">
      <w:start w:val="1"/>
      <w:numFmt w:val="decimal"/>
      <w:lvlText w:val="%4."/>
      <w:lvlJc w:val="left"/>
      <w:pPr>
        <w:tabs>
          <w:tab w:val="num" w:pos="3820"/>
        </w:tabs>
        <w:ind w:left="3820" w:hanging="360"/>
      </w:pPr>
    </w:lvl>
    <w:lvl w:ilvl="4">
      <w:start w:val="1"/>
      <w:numFmt w:val="lowerLetter"/>
      <w:lvlText w:val="%5."/>
      <w:lvlJc w:val="left"/>
      <w:pPr>
        <w:tabs>
          <w:tab w:val="num" w:pos="4540"/>
        </w:tabs>
        <w:ind w:left="4540" w:hanging="360"/>
      </w:pPr>
    </w:lvl>
    <w:lvl w:ilvl="5">
      <w:start w:val="1"/>
      <w:numFmt w:val="lowerRoman"/>
      <w:lvlText w:val="%6."/>
      <w:lvlJc w:val="right"/>
      <w:pPr>
        <w:tabs>
          <w:tab w:val="num" w:pos="5260"/>
        </w:tabs>
        <w:ind w:left="5260" w:hanging="180"/>
      </w:pPr>
    </w:lvl>
    <w:lvl w:ilvl="6">
      <w:start w:val="1"/>
      <w:numFmt w:val="decimal"/>
      <w:lvlText w:val="%7."/>
      <w:lvlJc w:val="left"/>
      <w:pPr>
        <w:tabs>
          <w:tab w:val="num" w:pos="5980"/>
        </w:tabs>
        <w:ind w:left="5980" w:hanging="360"/>
      </w:pPr>
    </w:lvl>
    <w:lvl w:ilvl="7">
      <w:start w:val="1"/>
      <w:numFmt w:val="lowerLetter"/>
      <w:lvlText w:val="%8."/>
      <w:lvlJc w:val="left"/>
      <w:pPr>
        <w:tabs>
          <w:tab w:val="num" w:pos="6700"/>
        </w:tabs>
        <w:ind w:left="6700" w:hanging="360"/>
      </w:pPr>
    </w:lvl>
    <w:lvl w:ilvl="8">
      <w:start w:val="1"/>
      <w:numFmt w:val="lowerRoman"/>
      <w:lvlText w:val="%9."/>
      <w:lvlJc w:val="right"/>
      <w:pPr>
        <w:tabs>
          <w:tab w:val="num" w:pos="7420"/>
        </w:tabs>
        <w:ind w:left="7420" w:hanging="180"/>
      </w:pPr>
    </w:lvl>
  </w:abstractNum>
  <w:abstractNum w:abstractNumId="18">
    <w:nsid w:val="32617191"/>
    <w:multiLevelType w:val="hybridMultilevel"/>
    <w:tmpl w:val="1BD04194"/>
    <w:lvl w:ilvl="0" w:tplc="3E92C89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80"/>
        </w:tabs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0"/>
        </w:tabs>
        <w:ind w:left="3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20"/>
        </w:tabs>
        <w:ind w:left="38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40"/>
        </w:tabs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0"/>
        </w:tabs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0"/>
        </w:tabs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0"/>
        </w:tabs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0"/>
        </w:tabs>
        <w:ind w:left="7420" w:hanging="180"/>
      </w:pPr>
    </w:lvl>
  </w:abstractNum>
  <w:abstractNum w:abstractNumId="19">
    <w:nsid w:val="742C15BC"/>
    <w:multiLevelType w:val="multilevel"/>
    <w:tmpl w:val="29ECB4B2"/>
    <w:lvl w:ilvl="0">
      <w:start w:val="1"/>
      <w:numFmt w:val="bullet"/>
      <w:lvlText w:val="˗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single"/>
      </w:rPr>
    </w:lvl>
    <w:lvl w:ilvl="1">
      <w:start w:val="3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8"/>
  </w:num>
  <w:num w:numId="17">
    <w:abstractNumId w:val="17"/>
  </w:num>
  <w:num w:numId="18">
    <w:abstractNumId w:val="15"/>
  </w:num>
  <w:num w:numId="19">
    <w:abstractNumId w:val="1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grammar="clean"/>
  <w:stylePaneFormatFilter w:val="3F01"/>
  <w:defaultTabStop w:val="708"/>
  <w:hyphenationZone w:val="425"/>
  <w:characterSpacingControl w:val="doNotCompress"/>
  <w:compat/>
  <w:rsids>
    <w:rsidRoot w:val="00B16036"/>
    <w:rsid w:val="00014D2C"/>
    <w:rsid w:val="00041815"/>
    <w:rsid w:val="00066815"/>
    <w:rsid w:val="000B32E4"/>
    <w:rsid w:val="001A6BC4"/>
    <w:rsid w:val="001B12C3"/>
    <w:rsid w:val="00237342"/>
    <w:rsid w:val="0025534B"/>
    <w:rsid w:val="00265C7B"/>
    <w:rsid w:val="00294932"/>
    <w:rsid w:val="002C110A"/>
    <w:rsid w:val="00305063"/>
    <w:rsid w:val="00307DDF"/>
    <w:rsid w:val="00357FF6"/>
    <w:rsid w:val="00394BE6"/>
    <w:rsid w:val="003B3902"/>
    <w:rsid w:val="003B7BA2"/>
    <w:rsid w:val="003E22E4"/>
    <w:rsid w:val="00452FF8"/>
    <w:rsid w:val="0045640E"/>
    <w:rsid w:val="004F4800"/>
    <w:rsid w:val="005335DA"/>
    <w:rsid w:val="005943A6"/>
    <w:rsid w:val="005B7BB8"/>
    <w:rsid w:val="00622E6D"/>
    <w:rsid w:val="0064073A"/>
    <w:rsid w:val="006721AF"/>
    <w:rsid w:val="00685A00"/>
    <w:rsid w:val="006A0A04"/>
    <w:rsid w:val="006D69A1"/>
    <w:rsid w:val="006F4024"/>
    <w:rsid w:val="007000E8"/>
    <w:rsid w:val="00706374"/>
    <w:rsid w:val="00720BB7"/>
    <w:rsid w:val="00844E6A"/>
    <w:rsid w:val="008518C0"/>
    <w:rsid w:val="00870E46"/>
    <w:rsid w:val="008879EE"/>
    <w:rsid w:val="008E5129"/>
    <w:rsid w:val="00A41D6C"/>
    <w:rsid w:val="00A81609"/>
    <w:rsid w:val="00AF38D4"/>
    <w:rsid w:val="00AF6DD9"/>
    <w:rsid w:val="00B028B9"/>
    <w:rsid w:val="00B11ED5"/>
    <w:rsid w:val="00B16036"/>
    <w:rsid w:val="00BE4C5D"/>
    <w:rsid w:val="00C06ADA"/>
    <w:rsid w:val="00C15E15"/>
    <w:rsid w:val="00C61FE5"/>
    <w:rsid w:val="00D14F62"/>
    <w:rsid w:val="00DF1421"/>
    <w:rsid w:val="00F070E7"/>
    <w:rsid w:val="00FA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ий текст_"/>
    <w:link w:val="1"/>
    <w:rsid w:val="00307DDF"/>
    <w:rPr>
      <w:rFonts w:ascii="Century Schoolbook" w:hAnsi="Century Schoolbook"/>
      <w:spacing w:val="1"/>
      <w:sz w:val="25"/>
      <w:szCs w:val="25"/>
      <w:lang w:bidi="ar-SA"/>
    </w:rPr>
  </w:style>
  <w:style w:type="character" w:customStyle="1" w:styleId="2">
    <w:name w:val="Заголовок №2_"/>
    <w:link w:val="20"/>
    <w:rsid w:val="00307DDF"/>
    <w:rPr>
      <w:rFonts w:ascii="Century Schoolbook" w:hAnsi="Century Schoolbook"/>
      <w:b/>
      <w:bCs/>
      <w:spacing w:val="3"/>
      <w:sz w:val="25"/>
      <w:szCs w:val="25"/>
      <w:lang w:bidi="ar-SA"/>
    </w:rPr>
  </w:style>
  <w:style w:type="character" w:customStyle="1" w:styleId="25">
    <w:name w:val="Заголовок №2 + Курсив5"/>
    <w:rsid w:val="00307DDF"/>
    <w:rPr>
      <w:rFonts w:ascii="Century Schoolbook" w:hAnsi="Century Schoolbook"/>
      <w:b/>
      <w:bCs/>
      <w:i/>
      <w:iCs/>
      <w:spacing w:val="3"/>
      <w:sz w:val="25"/>
      <w:szCs w:val="25"/>
      <w:lang w:bidi="ar-SA"/>
    </w:rPr>
  </w:style>
  <w:style w:type="paragraph" w:customStyle="1" w:styleId="1">
    <w:name w:val="Основний текст1"/>
    <w:basedOn w:val="a"/>
    <w:link w:val="a3"/>
    <w:rsid w:val="00307DDF"/>
    <w:pPr>
      <w:shd w:val="clear" w:color="auto" w:fill="FFFFFF"/>
      <w:spacing w:line="331" w:lineRule="exact"/>
      <w:ind w:hanging="1300"/>
    </w:pPr>
    <w:rPr>
      <w:rFonts w:ascii="Century Schoolbook" w:hAnsi="Century Schoolbook"/>
      <w:spacing w:val="1"/>
      <w:sz w:val="25"/>
      <w:szCs w:val="25"/>
      <w:lang w:val="ru-RU" w:eastAsia="ru-RU"/>
    </w:rPr>
  </w:style>
  <w:style w:type="paragraph" w:customStyle="1" w:styleId="20">
    <w:name w:val="Заголовок №2"/>
    <w:basedOn w:val="a"/>
    <w:link w:val="2"/>
    <w:rsid w:val="00307DDF"/>
    <w:pPr>
      <w:shd w:val="clear" w:color="auto" w:fill="FFFFFF"/>
      <w:spacing w:line="336" w:lineRule="exact"/>
      <w:ind w:hanging="380"/>
      <w:outlineLvl w:val="1"/>
    </w:pPr>
    <w:rPr>
      <w:rFonts w:ascii="Century Schoolbook" w:hAnsi="Century Schoolbook"/>
      <w:b/>
      <w:bCs/>
      <w:spacing w:val="3"/>
      <w:sz w:val="25"/>
      <w:szCs w:val="25"/>
      <w:lang w:val="ru-RU" w:eastAsia="ru-RU"/>
    </w:rPr>
  </w:style>
  <w:style w:type="character" w:customStyle="1" w:styleId="24">
    <w:name w:val="Заголовок №2 + Курсив4"/>
    <w:rsid w:val="00307DDF"/>
    <w:rPr>
      <w:rFonts w:ascii="Century Schoolbook" w:hAnsi="Century Schoolbook" w:cs="Century Schoolbook"/>
      <w:b w:val="0"/>
      <w:bCs w:val="0"/>
      <w:i/>
      <w:iCs/>
      <w:spacing w:val="3"/>
      <w:sz w:val="25"/>
      <w:szCs w:val="25"/>
      <w:lang w:bidi="ar-SA"/>
    </w:rPr>
  </w:style>
  <w:style w:type="character" w:customStyle="1" w:styleId="12">
    <w:name w:val="Заголовок №1 (2)_"/>
    <w:link w:val="120"/>
    <w:rsid w:val="00307DDF"/>
    <w:rPr>
      <w:rFonts w:ascii="Century Schoolbook" w:hAnsi="Century Schoolbook"/>
      <w:b/>
      <w:bCs/>
      <w:i/>
      <w:iCs/>
      <w:spacing w:val="3"/>
      <w:sz w:val="25"/>
      <w:szCs w:val="25"/>
      <w:lang w:bidi="ar-SA"/>
    </w:rPr>
  </w:style>
  <w:style w:type="paragraph" w:customStyle="1" w:styleId="120">
    <w:name w:val="Заголовок №1 (2)"/>
    <w:basedOn w:val="a"/>
    <w:link w:val="12"/>
    <w:rsid w:val="00307DDF"/>
    <w:pPr>
      <w:shd w:val="clear" w:color="auto" w:fill="FFFFFF"/>
      <w:spacing w:before="780" w:line="336" w:lineRule="exact"/>
      <w:ind w:firstLine="560"/>
      <w:jc w:val="both"/>
      <w:outlineLvl w:val="0"/>
    </w:pPr>
    <w:rPr>
      <w:rFonts w:ascii="Century Schoolbook" w:hAnsi="Century Schoolbook"/>
      <w:b/>
      <w:bCs/>
      <w:i/>
      <w:iCs/>
      <w:spacing w:val="3"/>
      <w:sz w:val="25"/>
      <w:szCs w:val="25"/>
      <w:lang w:val="ru-RU" w:eastAsia="ru-RU"/>
    </w:rPr>
  </w:style>
  <w:style w:type="character" w:customStyle="1" w:styleId="4">
    <w:name w:val="Основний текст (4)_"/>
    <w:link w:val="41"/>
    <w:rsid w:val="00307DDF"/>
    <w:rPr>
      <w:rFonts w:ascii="Century Schoolbook" w:hAnsi="Century Schoolbook"/>
      <w:b/>
      <w:bCs/>
      <w:spacing w:val="3"/>
      <w:sz w:val="25"/>
      <w:szCs w:val="25"/>
      <w:lang w:bidi="ar-SA"/>
    </w:rPr>
  </w:style>
  <w:style w:type="character" w:customStyle="1" w:styleId="3">
    <w:name w:val="Підпис до таблиці (3)_"/>
    <w:link w:val="30"/>
    <w:rsid w:val="00307DDF"/>
    <w:rPr>
      <w:rFonts w:ascii="Century Schoolbook" w:hAnsi="Century Schoolbook"/>
      <w:b/>
      <w:bCs/>
      <w:spacing w:val="3"/>
      <w:sz w:val="25"/>
      <w:szCs w:val="25"/>
      <w:lang w:bidi="ar-SA"/>
    </w:rPr>
  </w:style>
  <w:style w:type="character" w:customStyle="1" w:styleId="31">
    <w:name w:val="Підпис до таблиці (3) + Курсив"/>
    <w:rsid w:val="00307DDF"/>
    <w:rPr>
      <w:rFonts w:ascii="Century Schoolbook" w:hAnsi="Century Schoolbook"/>
      <w:b/>
      <w:bCs/>
      <w:i/>
      <w:iCs/>
      <w:spacing w:val="3"/>
      <w:sz w:val="25"/>
      <w:szCs w:val="25"/>
      <w:lang w:bidi="ar-SA"/>
    </w:rPr>
  </w:style>
  <w:style w:type="character" w:customStyle="1" w:styleId="a4">
    <w:name w:val="Підпис до таблиці_"/>
    <w:link w:val="10"/>
    <w:rsid w:val="00307DDF"/>
    <w:rPr>
      <w:rFonts w:ascii="Century Schoolbook" w:hAnsi="Century Schoolbook"/>
      <w:spacing w:val="1"/>
      <w:sz w:val="25"/>
      <w:szCs w:val="25"/>
      <w:lang w:bidi="ar-SA"/>
    </w:rPr>
  </w:style>
  <w:style w:type="paragraph" w:customStyle="1" w:styleId="41">
    <w:name w:val="Основний текст (4)1"/>
    <w:basedOn w:val="a"/>
    <w:link w:val="4"/>
    <w:rsid w:val="00307DDF"/>
    <w:pPr>
      <w:shd w:val="clear" w:color="auto" w:fill="FFFFFF"/>
      <w:spacing w:before="420" w:line="331" w:lineRule="exact"/>
      <w:ind w:hanging="1300"/>
      <w:jc w:val="both"/>
    </w:pPr>
    <w:rPr>
      <w:rFonts w:ascii="Century Schoolbook" w:hAnsi="Century Schoolbook"/>
      <w:b/>
      <w:bCs/>
      <w:spacing w:val="3"/>
      <w:sz w:val="25"/>
      <w:szCs w:val="25"/>
      <w:lang w:val="ru-RU" w:eastAsia="ru-RU"/>
    </w:rPr>
  </w:style>
  <w:style w:type="paragraph" w:customStyle="1" w:styleId="30">
    <w:name w:val="Підпис до таблиці (3)"/>
    <w:basedOn w:val="a"/>
    <w:link w:val="3"/>
    <w:rsid w:val="00307DDF"/>
    <w:pPr>
      <w:shd w:val="clear" w:color="auto" w:fill="FFFFFF"/>
      <w:spacing w:line="341" w:lineRule="exact"/>
    </w:pPr>
    <w:rPr>
      <w:rFonts w:ascii="Century Schoolbook" w:hAnsi="Century Schoolbook"/>
      <w:b/>
      <w:bCs/>
      <w:spacing w:val="3"/>
      <w:sz w:val="25"/>
      <w:szCs w:val="25"/>
      <w:lang w:val="ru-RU" w:eastAsia="ru-RU"/>
    </w:rPr>
  </w:style>
  <w:style w:type="paragraph" w:customStyle="1" w:styleId="10">
    <w:name w:val="Підпис до таблиці1"/>
    <w:basedOn w:val="a"/>
    <w:link w:val="a4"/>
    <w:rsid w:val="00307DDF"/>
    <w:pPr>
      <w:shd w:val="clear" w:color="auto" w:fill="FFFFFF"/>
      <w:spacing w:line="341" w:lineRule="exact"/>
      <w:jc w:val="both"/>
    </w:pPr>
    <w:rPr>
      <w:rFonts w:ascii="Century Schoolbook" w:hAnsi="Century Schoolbook"/>
      <w:spacing w:val="1"/>
      <w:sz w:val="25"/>
      <w:szCs w:val="25"/>
      <w:lang w:val="ru-RU" w:eastAsia="ru-RU"/>
    </w:rPr>
  </w:style>
  <w:style w:type="character" w:customStyle="1" w:styleId="6">
    <w:name w:val="Основний текст (6)_"/>
    <w:link w:val="61"/>
    <w:rsid w:val="00307DDF"/>
    <w:rPr>
      <w:rFonts w:ascii="Century Schoolbook" w:hAnsi="Century Schoolbook"/>
      <w:sz w:val="22"/>
      <w:szCs w:val="22"/>
      <w:lang w:bidi="ar-SA"/>
    </w:rPr>
  </w:style>
  <w:style w:type="character" w:customStyle="1" w:styleId="8">
    <w:name w:val="Основний текст (8)_"/>
    <w:link w:val="81"/>
    <w:rsid w:val="00307DDF"/>
    <w:rPr>
      <w:rFonts w:ascii="Century Schoolbook" w:hAnsi="Century Schoolbook"/>
      <w:b/>
      <w:bCs/>
      <w:sz w:val="22"/>
      <w:szCs w:val="22"/>
      <w:lang w:bidi="ar-SA"/>
    </w:rPr>
  </w:style>
  <w:style w:type="character" w:customStyle="1" w:styleId="5">
    <w:name w:val="Підпис до таблиці (5)_"/>
    <w:link w:val="50"/>
    <w:rsid w:val="00307DDF"/>
    <w:rPr>
      <w:rFonts w:ascii="Century Schoolbook" w:hAnsi="Century Schoolbook"/>
      <w:b/>
      <w:bCs/>
      <w:i/>
      <w:iCs/>
      <w:spacing w:val="3"/>
      <w:sz w:val="25"/>
      <w:szCs w:val="25"/>
      <w:lang w:bidi="ar-SA"/>
    </w:rPr>
  </w:style>
  <w:style w:type="character" w:customStyle="1" w:styleId="a5">
    <w:name w:val="Підпис до таблиці"/>
    <w:rsid w:val="00307DDF"/>
    <w:rPr>
      <w:rFonts w:ascii="Century Schoolbook" w:hAnsi="Century Schoolbook" w:cs="Century Schoolbook"/>
      <w:spacing w:val="1"/>
      <w:sz w:val="25"/>
      <w:szCs w:val="25"/>
      <w:u w:val="single"/>
      <w:lang w:bidi="ar-SA"/>
    </w:rPr>
  </w:style>
  <w:style w:type="paragraph" w:customStyle="1" w:styleId="61">
    <w:name w:val="Основний текст (6)1"/>
    <w:basedOn w:val="a"/>
    <w:link w:val="6"/>
    <w:rsid w:val="00307DDF"/>
    <w:pPr>
      <w:shd w:val="clear" w:color="auto" w:fill="FFFFFF"/>
      <w:spacing w:before="720" w:line="288" w:lineRule="exact"/>
      <w:ind w:hanging="300"/>
      <w:jc w:val="both"/>
    </w:pPr>
    <w:rPr>
      <w:rFonts w:ascii="Century Schoolbook" w:hAnsi="Century Schoolbook"/>
      <w:sz w:val="22"/>
      <w:szCs w:val="22"/>
      <w:lang w:val="ru-RU" w:eastAsia="ru-RU"/>
    </w:rPr>
  </w:style>
  <w:style w:type="paragraph" w:customStyle="1" w:styleId="81">
    <w:name w:val="Основний текст (8)1"/>
    <w:basedOn w:val="a"/>
    <w:link w:val="8"/>
    <w:rsid w:val="00307DDF"/>
    <w:pPr>
      <w:shd w:val="clear" w:color="auto" w:fill="FFFFFF"/>
      <w:spacing w:line="240" w:lineRule="atLeast"/>
      <w:ind w:hanging="480"/>
    </w:pPr>
    <w:rPr>
      <w:rFonts w:ascii="Century Schoolbook" w:hAnsi="Century Schoolbook"/>
      <w:b/>
      <w:bCs/>
      <w:sz w:val="22"/>
      <w:szCs w:val="22"/>
      <w:lang w:val="ru-RU" w:eastAsia="ru-RU"/>
    </w:rPr>
  </w:style>
  <w:style w:type="paragraph" w:customStyle="1" w:styleId="50">
    <w:name w:val="Підпис до таблиці (5)"/>
    <w:basedOn w:val="a"/>
    <w:link w:val="5"/>
    <w:rsid w:val="00307DDF"/>
    <w:pPr>
      <w:shd w:val="clear" w:color="auto" w:fill="FFFFFF"/>
      <w:spacing w:line="346" w:lineRule="exact"/>
    </w:pPr>
    <w:rPr>
      <w:rFonts w:ascii="Century Schoolbook" w:hAnsi="Century Schoolbook"/>
      <w:b/>
      <w:bCs/>
      <w:i/>
      <w:iCs/>
      <w:spacing w:val="3"/>
      <w:sz w:val="25"/>
      <w:szCs w:val="25"/>
      <w:lang w:val="ru-RU" w:eastAsia="ru-RU"/>
    </w:rPr>
  </w:style>
  <w:style w:type="character" w:customStyle="1" w:styleId="9">
    <w:name w:val="Основний текст (9)_"/>
    <w:link w:val="90"/>
    <w:rsid w:val="00307DDF"/>
    <w:rPr>
      <w:rFonts w:ascii="Century Schoolbook" w:hAnsi="Century Schoolbook"/>
      <w:b/>
      <w:bCs/>
      <w:i/>
      <w:iCs/>
      <w:spacing w:val="3"/>
      <w:sz w:val="25"/>
      <w:szCs w:val="25"/>
      <w:lang w:bidi="ar-SA"/>
    </w:rPr>
  </w:style>
  <w:style w:type="character" w:customStyle="1" w:styleId="40">
    <w:name w:val="Основний текст4"/>
    <w:rsid w:val="00307DDF"/>
    <w:rPr>
      <w:rFonts w:ascii="Century Schoolbook" w:hAnsi="Century Schoolbook" w:cs="Century Schoolbook"/>
      <w:spacing w:val="1"/>
      <w:sz w:val="25"/>
      <w:szCs w:val="25"/>
      <w:u w:val="single"/>
      <w:lang w:bidi="ar-SA"/>
    </w:rPr>
  </w:style>
  <w:style w:type="character" w:customStyle="1" w:styleId="28">
    <w:name w:val="Основний текст (28)_"/>
    <w:link w:val="280"/>
    <w:rsid w:val="00307DDF"/>
    <w:rPr>
      <w:rFonts w:ascii="Century Schoolbook" w:hAnsi="Century Schoolbook"/>
      <w:b/>
      <w:bCs/>
      <w:spacing w:val="11"/>
      <w:sz w:val="17"/>
      <w:szCs w:val="17"/>
      <w:lang w:bidi="ar-SA"/>
    </w:rPr>
  </w:style>
  <w:style w:type="character" w:customStyle="1" w:styleId="2814pt">
    <w:name w:val="Основний текст (28) + 14 pt"/>
    <w:aliases w:val="Інтервал 0 pt1"/>
    <w:rsid w:val="00307DDF"/>
    <w:rPr>
      <w:rFonts w:ascii="Century Schoolbook" w:hAnsi="Century Schoolbook"/>
      <w:b/>
      <w:bCs/>
      <w:spacing w:val="3"/>
      <w:sz w:val="25"/>
      <w:szCs w:val="25"/>
      <w:lang w:bidi="ar-SA"/>
    </w:rPr>
  </w:style>
  <w:style w:type="character" w:customStyle="1" w:styleId="23">
    <w:name w:val="Заголовок №2 + Курсив3"/>
    <w:rsid w:val="00307DDF"/>
    <w:rPr>
      <w:rFonts w:ascii="Century Schoolbook" w:hAnsi="Century Schoolbook" w:cs="Century Schoolbook"/>
      <w:b w:val="0"/>
      <w:bCs w:val="0"/>
      <w:i/>
      <w:iCs/>
      <w:spacing w:val="3"/>
      <w:sz w:val="25"/>
      <w:szCs w:val="25"/>
      <w:lang w:bidi="ar-SA"/>
    </w:rPr>
  </w:style>
  <w:style w:type="paragraph" w:customStyle="1" w:styleId="90">
    <w:name w:val="Основний текст (9)"/>
    <w:basedOn w:val="a"/>
    <w:link w:val="9"/>
    <w:rsid w:val="00307DDF"/>
    <w:pPr>
      <w:shd w:val="clear" w:color="auto" w:fill="FFFFFF"/>
      <w:spacing w:line="336" w:lineRule="exact"/>
      <w:ind w:firstLine="540"/>
    </w:pPr>
    <w:rPr>
      <w:rFonts w:ascii="Century Schoolbook" w:hAnsi="Century Schoolbook"/>
      <w:b/>
      <w:bCs/>
      <w:i/>
      <w:iCs/>
      <w:spacing w:val="3"/>
      <w:sz w:val="25"/>
      <w:szCs w:val="25"/>
      <w:lang w:val="ru-RU" w:eastAsia="ru-RU"/>
    </w:rPr>
  </w:style>
  <w:style w:type="paragraph" w:customStyle="1" w:styleId="280">
    <w:name w:val="Основний текст (28)"/>
    <w:basedOn w:val="a"/>
    <w:link w:val="28"/>
    <w:rsid w:val="00307DDF"/>
    <w:pPr>
      <w:shd w:val="clear" w:color="auto" w:fill="FFFFFF"/>
      <w:spacing w:line="240" w:lineRule="atLeast"/>
    </w:pPr>
    <w:rPr>
      <w:rFonts w:ascii="Century Schoolbook" w:hAnsi="Century Schoolbook"/>
      <w:b/>
      <w:bCs/>
      <w:spacing w:val="11"/>
      <w:sz w:val="17"/>
      <w:szCs w:val="17"/>
      <w:lang w:val="ru-RU" w:eastAsia="ru-RU"/>
    </w:rPr>
  </w:style>
  <w:style w:type="character" w:customStyle="1" w:styleId="7">
    <w:name w:val="Основний текст + Курсив7"/>
    <w:rsid w:val="00307DDF"/>
    <w:rPr>
      <w:rFonts w:ascii="Century Schoolbook" w:hAnsi="Century Schoolbook" w:cs="Century Schoolbook"/>
      <w:i/>
      <w:iCs/>
      <w:spacing w:val="3"/>
      <w:sz w:val="25"/>
      <w:szCs w:val="25"/>
      <w:lang w:bidi="ar-SA"/>
    </w:rPr>
  </w:style>
  <w:style w:type="character" w:customStyle="1" w:styleId="a6">
    <w:name w:val="Колонтитул_"/>
    <w:link w:val="a7"/>
    <w:rsid w:val="00307DDF"/>
    <w:rPr>
      <w:lang w:bidi="ar-SA"/>
    </w:rPr>
  </w:style>
  <w:style w:type="character" w:customStyle="1" w:styleId="Garamond">
    <w:name w:val="Колонтитул + Garamond"/>
    <w:aliases w:val="42 pt,Курсив,Інтервал -3 pt"/>
    <w:rsid w:val="00307DDF"/>
    <w:rPr>
      <w:rFonts w:ascii="Garamond" w:hAnsi="Garamond" w:cs="Garamond"/>
      <w:i/>
      <w:iCs/>
      <w:spacing w:val="-56"/>
      <w:w w:val="100"/>
      <w:sz w:val="79"/>
      <w:szCs w:val="79"/>
      <w:lang w:bidi="ar-SA"/>
    </w:rPr>
  </w:style>
  <w:style w:type="character" w:customStyle="1" w:styleId="CenturySchoolbook">
    <w:name w:val="Колонтитул + Century Schoolbook"/>
    <w:aliases w:val="12,5 pt,Курсив20"/>
    <w:rsid w:val="00307DDF"/>
    <w:rPr>
      <w:rFonts w:ascii="Century Schoolbook" w:hAnsi="Century Schoolbook" w:cs="Century Schoolbook"/>
      <w:i/>
      <w:iCs/>
      <w:spacing w:val="1"/>
      <w:sz w:val="24"/>
      <w:szCs w:val="24"/>
      <w:u w:val="single"/>
      <w:lang w:bidi="ar-SA"/>
    </w:rPr>
  </w:style>
  <w:style w:type="character" w:customStyle="1" w:styleId="CenturySchoolbook11">
    <w:name w:val="Колонтитул + Century Schoolbook11"/>
    <w:aliases w:val="11,5 pt19"/>
    <w:rsid w:val="00307DDF"/>
    <w:rPr>
      <w:rFonts w:ascii="Century Schoolbook" w:hAnsi="Century Schoolbook" w:cs="Century Schoolbook"/>
      <w:sz w:val="21"/>
      <w:szCs w:val="21"/>
      <w:lang w:bidi="ar-SA"/>
    </w:rPr>
  </w:style>
  <w:style w:type="character" w:customStyle="1" w:styleId="CenturySchoolbook10">
    <w:name w:val="Колонтитул + Century Schoolbook10"/>
    <w:aliases w:val="114,5 pt18"/>
    <w:rsid w:val="00307DDF"/>
    <w:rPr>
      <w:rFonts w:ascii="Century Schoolbook" w:hAnsi="Century Schoolbook" w:cs="Century Schoolbook"/>
      <w:sz w:val="21"/>
      <w:szCs w:val="21"/>
      <w:lang w:bidi="ar-SA"/>
    </w:rPr>
  </w:style>
  <w:style w:type="character" w:customStyle="1" w:styleId="32">
    <w:name w:val="Основний текст (3)_"/>
    <w:link w:val="33"/>
    <w:rsid w:val="00307DDF"/>
    <w:rPr>
      <w:rFonts w:ascii="Century Schoolbook" w:hAnsi="Century Schoolbook"/>
      <w:b/>
      <w:bCs/>
      <w:i/>
      <w:iCs/>
      <w:sz w:val="18"/>
      <w:szCs w:val="18"/>
      <w:lang w:bidi="ar-SA"/>
    </w:rPr>
  </w:style>
  <w:style w:type="character" w:customStyle="1" w:styleId="CenturySchoolbook8">
    <w:name w:val="Колонтитул + Century Schoolbook8"/>
    <w:aliases w:val="124,5 pt16,Курсив18"/>
    <w:rsid w:val="00307DDF"/>
    <w:rPr>
      <w:rFonts w:ascii="Century Schoolbook" w:hAnsi="Century Schoolbook" w:cs="Century Schoolbook"/>
      <w:i/>
      <w:iCs/>
      <w:spacing w:val="1"/>
      <w:sz w:val="24"/>
      <w:szCs w:val="24"/>
      <w:lang w:bidi="ar-SA"/>
    </w:rPr>
  </w:style>
  <w:style w:type="character" w:customStyle="1" w:styleId="CenturySchoolbook7">
    <w:name w:val="Колонтитул + Century Schoolbook7"/>
    <w:aliases w:val="113,5 pt15"/>
    <w:rsid w:val="00307DDF"/>
    <w:rPr>
      <w:rFonts w:ascii="Century Schoolbook" w:hAnsi="Century Schoolbook" w:cs="Century Schoolbook"/>
      <w:sz w:val="21"/>
      <w:szCs w:val="21"/>
      <w:lang w:val="en-US" w:eastAsia="en-US" w:bidi="ar-SA"/>
    </w:rPr>
  </w:style>
  <w:style w:type="character" w:customStyle="1" w:styleId="21">
    <w:name w:val="Підпис до таблиці (2)_"/>
    <w:link w:val="22"/>
    <w:rsid w:val="00307DDF"/>
    <w:rPr>
      <w:rFonts w:ascii="Century Schoolbook" w:hAnsi="Century Schoolbook"/>
      <w:b/>
      <w:bCs/>
      <w:i/>
      <w:iCs/>
      <w:sz w:val="18"/>
      <w:szCs w:val="18"/>
      <w:lang w:bidi="ar-SA"/>
    </w:rPr>
  </w:style>
  <w:style w:type="character" w:customStyle="1" w:styleId="CenturySchoolbook6">
    <w:name w:val="Колонтитул + Century Schoolbook6"/>
    <w:aliases w:val="123,5 pt14,Курсив17"/>
    <w:rsid w:val="00307DDF"/>
    <w:rPr>
      <w:rFonts w:ascii="Century Schoolbook" w:hAnsi="Century Schoolbook" w:cs="Century Schoolbook"/>
      <w:i/>
      <w:iCs/>
      <w:spacing w:val="1"/>
      <w:sz w:val="24"/>
      <w:szCs w:val="24"/>
      <w:lang w:val="en-US" w:eastAsia="en-US" w:bidi="ar-SA"/>
    </w:rPr>
  </w:style>
  <w:style w:type="character" w:customStyle="1" w:styleId="CenturySchoolbook5">
    <w:name w:val="Колонтитул + Century Schoolbook5"/>
    <w:aliases w:val="9,5 pt13,Напівжирний,Курсив16"/>
    <w:rsid w:val="00307DDF"/>
    <w:rPr>
      <w:rFonts w:ascii="Century Schoolbook" w:hAnsi="Century Schoolbook" w:cs="Century Schoolbook"/>
      <w:b/>
      <w:bCs/>
      <w:i/>
      <w:iCs/>
      <w:spacing w:val="1"/>
      <w:sz w:val="18"/>
      <w:szCs w:val="18"/>
      <w:lang w:bidi="ar-SA"/>
    </w:rPr>
  </w:style>
  <w:style w:type="character" w:customStyle="1" w:styleId="CenturySchoolbook4">
    <w:name w:val="Колонтитул + Century Schoolbook4"/>
    <w:aliases w:val="91,5 pt12,Напівжирний4,Курсив15"/>
    <w:rsid w:val="00307DDF"/>
    <w:rPr>
      <w:rFonts w:ascii="Century Schoolbook" w:hAnsi="Century Schoolbook" w:cs="Century Schoolbook"/>
      <w:b/>
      <w:bCs/>
      <w:i/>
      <w:iCs/>
      <w:spacing w:val="1"/>
      <w:sz w:val="18"/>
      <w:szCs w:val="18"/>
      <w:lang w:bidi="ar-SA"/>
    </w:rPr>
  </w:style>
  <w:style w:type="character" w:customStyle="1" w:styleId="230">
    <w:name w:val="Заголовок №2 (3)_"/>
    <w:link w:val="231"/>
    <w:rsid w:val="00307DDF"/>
    <w:rPr>
      <w:rFonts w:ascii="Century Schoolbook" w:hAnsi="Century Schoolbook"/>
      <w:spacing w:val="1"/>
      <w:sz w:val="25"/>
      <w:szCs w:val="25"/>
      <w:lang w:bidi="ar-SA"/>
    </w:rPr>
  </w:style>
  <w:style w:type="character" w:customStyle="1" w:styleId="CenturySchoolbook3">
    <w:name w:val="Колонтитул + Century Schoolbook3"/>
    <w:aliases w:val="122,5 pt7,Курсив13"/>
    <w:rsid w:val="00307DDF"/>
    <w:rPr>
      <w:rFonts w:ascii="Century Schoolbook" w:hAnsi="Century Schoolbook" w:cs="Century Schoolbook"/>
      <w:i/>
      <w:iCs/>
      <w:spacing w:val="1"/>
      <w:sz w:val="24"/>
      <w:szCs w:val="24"/>
      <w:lang w:bidi="ar-SA"/>
    </w:rPr>
  </w:style>
  <w:style w:type="character" w:customStyle="1" w:styleId="CenturySchoolbook2">
    <w:name w:val="Колонтитул + Century Schoolbook2"/>
    <w:aliases w:val="112,5 pt6"/>
    <w:rsid w:val="00307DDF"/>
    <w:rPr>
      <w:rFonts w:ascii="Century Schoolbook" w:hAnsi="Century Schoolbook" w:cs="Century Schoolbook"/>
      <w:noProof/>
      <w:sz w:val="21"/>
      <w:szCs w:val="21"/>
      <w:lang w:bidi="ar-SA"/>
    </w:rPr>
  </w:style>
  <w:style w:type="character" w:customStyle="1" w:styleId="CenturySchoolbook1">
    <w:name w:val="Колонтитул + Century Schoolbook1"/>
    <w:aliases w:val="121,5 pt5,Курсив12"/>
    <w:rsid w:val="00307DDF"/>
    <w:rPr>
      <w:rFonts w:ascii="Century Schoolbook" w:hAnsi="Century Schoolbook" w:cs="Century Schoolbook"/>
      <w:i/>
      <w:iCs/>
      <w:spacing w:val="1"/>
      <w:sz w:val="24"/>
      <w:szCs w:val="24"/>
      <w:lang w:bidi="ar-SA"/>
    </w:rPr>
  </w:style>
  <w:style w:type="character" w:customStyle="1" w:styleId="26">
    <w:name w:val="Основний текст (26)_"/>
    <w:link w:val="260"/>
    <w:rsid w:val="00307DDF"/>
    <w:rPr>
      <w:rFonts w:ascii="Century Schoolbook" w:hAnsi="Century Schoolbook"/>
      <w:b/>
      <w:bCs/>
      <w:i/>
      <w:iCs/>
      <w:spacing w:val="21"/>
      <w:w w:val="150"/>
      <w:sz w:val="25"/>
      <w:szCs w:val="25"/>
      <w:lang w:bidi="ar-SA"/>
    </w:rPr>
  </w:style>
  <w:style w:type="character" w:customStyle="1" w:styleId="27">
    <w:name w:val="Основний текст (27)_"/>
    <w:link w:val="270"/>
    <w:rsid w:val="00307DDF"/>
    <w:rPr>
      <w:rFonts w:ascii="Century Schoolbook" w:hAnsi="Century Schoolbook"/>
      <w:i/>
      <w:iCs/>
      <w:spacing w:val="3"/>
      <w:sz w:val="25"/>
      <w:szCs w:val="25"/>
      <w:lang w:bidi="ar-SA"/>
    </w:rPr>
  </w:style>
  <w:style w:type="character" w:customStyle="1" w:styleId="34">
    <w:name w:val="Основний текст3"/>
    <w:rsid w:val="00307DDF"/>
    <w:rPr>
      <w:rFonts w:ascii="Century Schoolbook" w:hAnsi="Century Schoolbook" w:cs="Century Schoolbook"/>
      <w:spacing w:val="1"/>
      <w:sz w:val="25"/>
      <w:szCs w:val="25"/>
      <w:u w:val="single"/>
      <w:lang w:bidi="ar-SA"/>
    </w:rPr>
  </w:style>
  <w:style w:type="character" w:customStyle="1" w:styleId="80">
    <w:name w:val="Основний текст (8)"/>
    <w:rsid w:val="00307DDF"/>
    <w:rPr>
      <w:rFonts w:ascii="Century Schoolbook" w:hAnsi="Century Schoolbook" w:cs="Century Schoolbook"/>
      <w:b w:val="0"/>
      <w:bCs w:val="0"/>
      <w:spacing w:val="0"/>
      <w:sz w:val="22"/>
      <w:szCs w:val="22"/>
      <w:u w:val="single"/>
      <w:lang w:bidi="ar-SA"/>
    </w:rPr>
  </w:style>
  <w:style w:type="character" w:customStyle="1" w:styleId="62">
    <w:name w:val="Основний текст (6)2"/>
    <w:rsid w:val="00307DDF"/>
    <w:rPr>
      <w:rFonts w:ascii="Century Schoolbook" w:hAnsi="Century Schoolbook" w:cs="Century Schoolbook"/>
      <w:sz w:val="22"/>
      <w:szCs w:val="22"/>
      <w:lang w:bidi="ar-SA"/>
    </w:rPr>
  </w:style>
  <w:style w:type="character" w:customStyle="1" w:styleId="42">
    <w:name w:val="Основний текст + Напівжирний4"/>
    <w:rsid w:val="00307DDF"/>
    <w:rPr>
      <w:rFonts w:ascii="Century Schoolbook" w:hAnsi="Century Schoolbook" w:cs="Century Schoolbook"/>
      <w:b/>
      <w:bCs/>
      <w:noProof/>
      <w:spacing w:val="3"/>
      <w:sz w:val="25"/>
      <w:szCs w:val="25"/>
      <w:lang w:bidi="ar-SA"/>
    </w:rPr>
  </w:style>
  <w:style w:type="character" w:customStyle="1" w:styleId="35">
    <w:name w:val="Основний текст + Напівжирний3"/>
    <w:rsid w:val="00307DDF"/>
    <w:rPr>
      <w:rFonts w:ascii="Century Schoolbook" w:hAnsi="Century Schoolbook" w:cs="Century Schoolbook"/>
      <w:b/>
      <w:bCs/>
      <w:spacing w:val="3"/>
      <w:sz w:val="25"/>
      <w:szCs w:val="25"/>
      <w:u w:val="single"/>
      <w:lang w:bidi="ar-SA"/>
    </w:rPr>
  </w:style>
  <w:style w:type="character" w:customStyle="1" w:styleId="60">
    <w:name w:val="Підпис до таблиці (6)_"/>
    <w:link w:val="610"/>
    <w:rsid w:val="00307DDF"/>
    <w:rPr>
      <w:rFonts w:ascii="Century Schoolbook" w:hAnsi="Century Schoolbook"/>
      <w:b/>
      <w:bCs/>
      <w:sz w:val="22"/>
      <w:szCs w:val="22"/>
      <w:lang w:bidi="ar-SA"/>
    </w:rPr>
  </w:style>
  <w:style w:type="character" w:customStyle="1" w:styleId="63">
    <w:name w:val="Підпис до таблиці (6)"/>
    <w:rsid w:val="00307DDF"/>
    <w:rPr>
      <w:rFonts w:ascii="Century Schoolbook" w:hAnsi="Century Schoolbook"/>
      <w:b/>
      <w:bCs/>
      <w:sz w:val="22"/>
      <w:szCs w:val="22"/>
      <w:u w:val="single"/>
      <w:lang w:bidi="ar-SA"/>
    </w:rPr>
  </w:style>
  <w:style w:type="character" w:customStyle="1" w:styleId="210">
    <w:name w:val="Заголовок №2 + Курсив1"/>
    <w:rsid w:val="00307DDF"/>
    <w:rPr>
      <w:rFonts w:ascii="Century Schoolbook" w:hAnsi="Century Schoolbook" w:cs="Century Schoolbook"/>
      <w:b w:val="0"/>
      <w:bCs w:val="0"/>
      <w:i/>
      <w:iCs/>
      <w:spacing w:val="3"/>
      <w:sz w:val="25"/>
      <w:szCs w:val="25"/>
      <w:lang w:bidi="ar-SA"/>
    </w:rPr>
  </w:style>
  <w:style w:type="character" w:customStyle="1" w:styleId="272">
    <w:name w:val="Основний текст (27) + Не курсив2"/>
    <w:rsid w:val="00307DDF"/>
    <w:rPr>
      <w:rFonts w:ascii="Century Schoolbook" w:hAnsi="Century Schoolbook"/>
      <w:i/>
      <w:iCs/>
      <w:spacing w:val="1"/>
      <w:sz w:val="25"/>
      <w:szCs w:val="25"/>
      <w:lang w:bidi="ar-SA"/>
    </w:rPr>
  </w:style>
  <w:style w:type="character" w:customStyle="1" w:styleId="43">
    <w:name w:val="Основний текст + Курсив4"/>
    <w:rsid w:val="00307DDF"/>
    <w:rPr>
      <w:rFonts w:ascii="Century Schoolbook" w:hAnsi="Century Schoolbook" w:cs="Century Schoolbook"/>
      <w:i/>
      <w:iCs/>
      <w:spacing w:val="3"/>
      <w:sz w:val="25"/>
      <w:szCs w:val="25"/>
      <w:lang w:bidi="ar-SA"/>
    </w:rPr>
  </w:style>
  <w:style w:type="character" w:customStyle="1" w:styleId="29">
    <w:name w:val="Основний текст + Напівжирний2"/>
    <w:aliases w:val="Курсив2"/>
    <w:rsid w:val="00307DDF"/>
    <w:rPr>
      <w:rFonts w:ascii="Century Schoolbook" w:hAnsi="Century Schoolbook" w:cs="Century Schoolbook"/>
      <w:b/>
      <w:bCs/>
      <w:i/>
      <w:iCs/>
      <w:spacing w:val="3"/>
      <w:sz w:val="25"/>
      <w:szCs w:val="25"/>
      <w:lang w:bidi="ar-SA"/>
    </w:rPr>
  </w:style>
  <w:style w:type="character" w:customStyle="1" w:styleId="271">
    <w:name w:val="Основний текст (27) + Не курсив1"/>
    <w:rsid w:val="00307DDF"/>
    <w:rPr>
      <w:rFonts w:ascii="Century Schoolbook" w:hAnsi="Century Schoolbook"/>
      <w:i/>
      <w:iCs/>
      <w:spacing w:val="1"/>
      <w:sz w:val="25"/>
      <w:szCs w:val="25"/>
      <w:lang w:bidi="ar-SA"/>
    </w:rPr>
  </w:style>
  <w:style w:type="character" w:customStyle="1" w:styleId="36">
    <w:name w:val="Основний текст + Курсив3"/>
    <w:rsid w:val="00307DDF"/>
    <w:rPr>
      <w:rFonts w:ascii="Century Schoolbook" w:hAnsi="Century Schoolbook" w:cs="Century Schoolbook"/>
      <w:i/>
      <w:iCs/>
      <w:spacing w:val="3"/>
      <w:sz w:val="25"/>
      <w:szCs w:val="25"/>
      <w:lang w:bidi="ar-SA"/>
    </w:rPr>
  </w:style>
  <w:style w:type="character" w:customStyle="1" w:styleId="2310">
    <w:name w:val="Заголовок №2 (3) + Напівжирний1"/>
    <w:rsid w:val="00307DDF"/>
    <w:rPr>
      <w:rFonts w:ascii="Century Schoolbook" w:hAnsi="Century Schoolbook"/>
      <w:b/>
      <w:bCs/>
      <w:spacing w:val="3"/>
      <w:sz w:val="25"/>
      <w:szCs w:val="25"/>
      <w:lang w:bidi="ar-SA"/>
    </w:rPr>
  </w:style>
  <w:style w:type="character" w:customStyle="1" w:styleId="26PalatinoLinotype1">
    <w:name w:val="Основний текст (26) + Palatino Linotype1"/>
    <w:aliases w:val="12 pt1,Не напівжирний1,Інтервал -1 pt1,Масштаб 80%1"/>
    <w:rsid w:val="00307DDF"/>
    <w:rPr>
      <w:rFonts w:ascii="Palatino Linotype" w:hAnsi="Palatino Linotype" w:cs="Palatino Linotype"/>
      <w:b/>
      <w:bCs/>
      <w:i/>
      <w:iCs/>
      <w:spacing w:val="-20"/>
      <w:w w:val="80"/>
      <w:sz w:val="24"/>
      <w:szCs w:val="24"/>
      <w:lang w:val="en-US" w:eastAsia="en-US" w:bidi="ar-SA"/>
    </w:rPr>
  </w:style>
  <w:style w:type="character" w:customStyle="1" w:styleId="420">
    <w:name w:val="Основний текст (4) + Не напівжирний2"/>
    <w:aliases w:val="Курсив1"/>
    <w:rsid w:val="00307DDF"/>
    <w:rPr>
      <w:rFonts w:ascii="Century Schoolbook" w:hAnsi="Century Schoolbook" w:cs="Century Schoolbook"/>
      <w:b/>
      <w:bCs/>
      <w:i/>
      <w:iCs/>
      <w:spacing w:val="6"/>
      <w:w w:val="100"/>
      <w:sz w:val="25"/>
      <w:szCs w:val="25"/>
      <w:lang w:bidi="ar-SA"/>
    </w:rPr>
  </w:style>
  <w:style w:type="character" w:customStyle="1" w:styleId="410">
    <w:name w:val="Основний текст (4) + Не напівжирний1"/>
    <w:aliases w:val="Інтервал 1 pt2"/>
    <w:rsid w:val="00307DDF"/>
    <w:rPr>
      <w:rFonts w:ascii="Century Schoolbook" w:hAnsi="Century Schoolbook" w:cs="Century Schoolbook"/>
      <w:b/>
      <w:bCs/>
      <w:spacing w:val="27"/>
      <w:sz w:val="25"/>
      <w:szCs w:val="25"/>
      <w:lang w:bidi="ar-SA"/>
    </w:rPr>
  </w:style>
  <w:style w:type="character" w:customStyle="1" w:styleId="2a">
    <w:name w:val="Основний текст + Курсив2"/>
    <w:rsid w:val="00307DDF"/>
    <w:rPr>
      <w:rFonts w:ascii="Century Schoolbook" w:hAnsi="Century Schoolbook" w:cs="Century Schoolbook"/>
      <w:i/>
      <w:iCs/>
      <w:spacing w:val="6"/>
      <w:w w:val="100"/>
      <w:sz w:val="25"/>
      <w:szCs w:val="25"/>
      <w:lang w:bidi="ar-SA"/>
    </w:rPr>
  </w:style>
  <w:style w:type="character" w:customStyle="1" w:styleId="211">
    <w:name w:val="Заголовок №2 + Не напівжирний1"/>
    <w:aliases w:val="Інтервал 1 pt1"/>
    <w:rsid w:val="00307DDF"/>
    <w:rPr>
      <w:rFonts w:ascii="Century Schoolbook" w:hAnsi="Century Schoolbook" w:cs="Century Schoolbook"/>
      <w:b/>
      <w:bCs/>
      <w:spacing w:val="27"/>
      <w:sz w:val="25"/>
      <w:szCs w:val="25"/>
      <w:lang w:bidi="ar-SA"/>
    </w:rPr>
  </w:style>
  <w:style w:type="character" w:customStyle="1" w:styleId="11">
    <w:name w:val="Основний текст + Курсив1"/>
    <w:rsid w:val="00307DDF"/>
    <w:rPr>
      <w:rFonts w:ascii="Century Schoolbook" w:hAnsi="Century Schoolbook" w:cs="Century Schoolbook"/>
      <w:i/>
      <w:iCs/>
      <w:spacing w:val="3"/>
      <w:sz w:val="25"/>
      <w:szCs w:val="25"/>
      <w:lang w:bidi="ar-SA"/>
    </w:rPr>
  </w:style>
  <w:style w:type="character" w:customStyle="1" w:styleId="2b">
    <w:name w:val="Основний текст2"/>
    <w:rsid w:val="00307DDF"/>
    <w:rPr>
      <w:rFonts w:ascii="Century Schoolbook" w:hAnsi="Century Schoolbook" w:cs="Century Schoolbook"/>
      <w:spacing w:val="1"/>
      <w:sz w:val="25"/>
      <w:szCs w:val="25"/>
      <w:u w:val="single"/>
      <w:lang w:bidi="ar-SA"/>
    </w:rPr>
  </w:style>
  <w:style w:type="character" w:customStyle="1" w:styleId="611">
    <w:name w:val="Основний текст (6) + Напівжирний1"/>
    <w:rsid w:val="00307DDF"/>
    <w:rPr>
      <w:rFonts w:ascii="Century Schoolbook" w:hAnsi="Century Schoolbook" w:cs="Century Schoolbook"/>
      <w:b/>
      <w:bCs/>
      <w:spacing w:val="0"/>
      <w:sz w:val="22"/>
      <w:szCs w:val="22"/>
      <w:lang w:bidi="ar-SA"/>
    </w:rPr>
  </w:style>
  <w:style w:type="character" w:customStyle="1" w:styleId="2710">
    <w:name w:val="Основний текст (27) + Напівжирний1"/>
    <w:rsid w:val="00307DDF"/>
    <w:rPr>
      <w:rFonts w:ascii="Century Schoolbook" w:hAnsi="Century Schoolbook"/>
      <w:b/>
      <w:bCs/>
      <w:i/>
      <w:iCs/>
      <w:spacing w:val="3"/>
      <w:sz w:val="25"/>
      <w:szCs w:val="25"/>
      <w:lang w:bidi="ar-SA"/>
    </w:rPr>
  </w:style>
  <w:style w:type="character" w:customStyle="1" w:styleId="13">
    <w:name w:val="Основний текст + Напівжирний1"/>
    <w:rsid w:val="00307DDF"/>
    <w:rPr>
      <w:rFonts w:ascii="Century Schoolbook" w:hAnsi="Century Schoolbook" w:cs="Century Schoolbook"/>
      <w:b/>
      <w:bCs/>
      <w:spacing w:val="3"/>
      <w:sz w:val="25"/>
      <w:szCs w:val="25"/>
      <w:lang w:bidi="ar-SA"/>
    </w:rPr>
  </w:style>
  <w:style w:type="paragraph" w:customStyle="1" w:styleId="a7">
    <w:name w:val="Колонтитул"/>
    <w:basedOn w:val="a"/>
    <w:link w:val="a6"/>
    <w:rsid w:val="00307DDF"/>
    <w:pPr>
      <w:shd w:val="clear" w:color="auto" w:fill="FFFFFF"/>
    </w:pPr>
    <w:rPr>
      <w:sz w:val="20"/>
      <w:szCs w:val="20"/>
      <w:lang w:val="ru-RU" w:eastAsia="ru-RU"/>
    </w:rPr>
  </w:style>
  <w:style w:type="paragraph" w:customStyle="1" w:styleId="33">
    <w:name w:val="Основний текст (3)"/>
    <w:basedOn w:val="a"/>
    <w:link w:val="32"/>
    <w:rsid w:val="00307DDF"/>
    <w:pPr>
      <w:shd w:val="clear" w:color="auto" w:fill="FFFFFF"/>
      <w:spacing w:after="240" w:line="240" w:lineRule="atLeast"/>
      <w:jc w:val="both"/>
    </w:pPr>
    <w:rPr>
      <w:rFonts w:ascii="Century Schoolbook" w:hAnsi="Century Schoolbook"/>
      <w:b/>
      <w:bCs/>
      <w:i/>
      <w:iCs/>
      <w:sz w:val="18"/>
      <w:szCs w:val="18"/>
      <w:lang w:val="ru-RU" w:eastAsia="ru-RU"/>
    </w:rPr>
  </w:style>
  <w:style w:type="paragraph" w:customStyle="1" w:styleId="22">
    <w:name w:val="Підпис до таблиці (2)"/>
    <w:basedOn w:val="a"/>
    <w:link w:val="21"/>
    <w:rsid w:val="00307DDF"/>
    <w:pPr>
      <w:shd w:val="clear" w:color="auto" w:fill="FFFFFF"/>
      <w:spacing w:line="240" w:lineRule="atLeast"/>
    </w:pPr>
    <w:rPr>
      <w:rFonts w:ascii="Century Schoolbook" w:hAnsi="Century Schoolbook"/>
      <w:b/>
      <w:bCs/>
      <w:i/>
      <w:iCs/>
      <w:sz w:val="18"/>
      <w:szCs w:val="18"/>
      <w:lang w:val="ru-RU" w:eastAsia="ru-RU"/>
    </w:rPr>
  </w:style>
  <w:style w:type="paragraph" w:customStyle="1" w:styleId="231">
    <w:name w:val="Заголовок №2 (3)"/>
    <w:basedOn w:val="a"/>
    <w:link w:val="230"/>
    <w:rsid w:val="00307DDF"/>
    <w:pPr>
      <w:shd w:val="clear" w:color="auto" w:fill="FFFFFF"/>
      <w:spacing w:line="355" w:lineRule="exact"/>
      <w:ind w:hanging="380"/>
      <w:jc w:val="both"/>
      <w:outlineLvl w:val="1"/>
    </w:pPr>
    <w:rPr>
      <w:rFonts w:ascii="Century Schoolbook" w:hAnsi="Century Schoolbook"/>
      <w:spacing w:val="1"/>
      <w:sz w:val="25"/>
      <w:szCs w:val="25"/>
      <w:lang w:val="ru-RU" w:eastAsia="ru-RU"/>
    </w:rPr>
  </w:style>
  <w:style w:type="paragraph" w:customStyle="1" w:styleId="260">
    <w:name w:val="Основний текст (26)"/>
    <w:basedOn w:val="a"/>
    <w:link w:val="26"/>
    <w:rsid w:val="00307DDF"/>
    <w:pPr>
      <w:shd w:val="clear" w:color="auto" w:fill="FFFFFF"/>
      <w:spacing w:before="300" w:after="420" w:line="240" w:lineRule="atLeast"/>
      <w:jc w:val="center"/>
    </w:pPr>
    <w:rPr>
      <w:rFonts w:ascii="Century Schoolbook" w:hAnsi="Century Schoolbook"/>
      <w:b/>
      <w:bCs/>
      <w:i/>
      <w:iCs/>
      <w:spacing w:val="21"/>
      <w:w w:val="150"/>
      <w:sz w:val="25"/>
      <w:szCs w:val="25"/>
      <w:lang w:val="ru-RU" w:eastAsia="ru-RU"/>
    </w:rPr>
  </w:style>
  <w:style w:type="paragraph" w:customStyle="1" w:styleId="270">
    <w:name w:val="Основний текст (27)"/>
    <w:basedOn w:val="a"/>
    <w:link w:val="27"/>
    <w:rsid w:val="00307DDF"/>
    <w:pPr>
      <w:shd w:val="clear" w:color="auto" w:fill="FFFFFF"/>
      <w:spacing w:line="336" w:lineRule="exact"/>
      <w:jc w:val="both"/>
    </w:pPr>
    <w:rPr>
      <w:rFonts w:ascii="Century Schoolbook" w:hAnsi="Century Schoolbook"/>
      <w:i/>
      <w:iCs/>
      <w:spacing w:val="3"/>
      <w:sz w:val="25"/>
      <w:szCs w:val="25"/>
      <w:lang w:val="ru-RU" w:eastAsia="ru-RU"/>
    </w:rPr>
  </w:style>
  <w:style w:type="paragraph" w:customStyle="1" w:styleId="610">
    <w:name w:val="Підпис до таблиці (6)1"/>
    <w:basedOn w:val="a"/>
    <w:link w:val="60"/>
    <w:rsid w:val="00307DDF"/>
    <w:pPr>
      <w:shd w:val="clear" w:color="auto" w:fill="FFFFFF"/>
      <w:spacing w:line="240" w:lineRule="atLeast"/>
    </w:pPr>
    <w:rPr>
      <w:rFonts w:ascii="Century Schoolbook" w:hAnsi="Century Schoolbook"/>
      <w:b/>
      <w:bCs/>
      <w:sz w:val="22"/>
      <w:szCs w:val="22"/>
      <w:lang w:val="ru-RU" w:eastAsia="ru-RU"/>
    </w:rPr>
  </w:style>
  <w:style w:type="paragraph" w:styleId="a8">
    <w:name w:val="Document Map"/>
    <w:basedOn w:val="a"/>
    <w:semiHidden/>
    <w:rsid w:val="00AF6D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rsid w:val="002373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37342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Putnik</dc:creator>
  <cp:keywords/>
  <cp:lastModifiedBy>Admin</cp:lastModifiedBy>
  <cp:revision>2</cp:revision>
  <cp:lastPrinted>2014-10-09T19:40:00Z</cp:lastPrinted>
  <dcterms:created xsi:type="dcterms:W3CDTF">2014-10-29T21:54:00Z</dcterms:created>
  <dcterms:modified xsi:type="dcterms:W3CDTF">2014-10-29T21:54:00Z</dcterms:modified>
</cp:coreProperties>
</file>